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D751D3F" w14:textId="77777777" w:rsidTr="003F46E9">
        <w:trPr>
          <w:trHeight w:hRule="exact" w:val="1418"/>
        </w:trPr>
        <w:tc>
          <w:tcPr>
            <w:tcW w:w="7761" w:type="dxa"/>
            <w:vAlign w:val="center"/>
          </w:tcPr>
          <w:p w14:paraId="0BD59704" w14:textId="4C631457" w:rsidR="009B1003" w:rsidRPr="009B1003" w:rsidRDefault="00BC3DAF" w:rsidP="009B1003">
            <w:pPr>
              <w:pStyle w:val="Title"/>
            </w:pPr>
            <w:r>
              <w:t>What is NICO</w:t>
            </w:r>
          </w:p>
        </w:tc>
      </w:tr>
      <w:tr w:rsidR="00975ED3" w14:paraId="6D58B1AC" w14:textId="77777777" w:rsidTr="003F46E9">
        <w:trPr>
          <w:trHeight w:val="1247"/>
        </w:trPr>
        <w:tc>
          <w:tcPr>
            <w:tcW w:w="7761" w:type="dxa"/>
            <w:vAlign w:val="center"/>
          </w:tcPr>
          <w:p w14:paraId="1EB28640" w14:textId="77777777" w:rsidR="00BC3DAF" w:rsidRDefault="00BC3DAF" w:rsidP="00BC3DAF">
            <w:pPr>
              <w:pStyle w:val="Subtitle"/>
              <w:jc w:val="left"/>
              <w:rPr>
                <w:lang w:val="en-US"/>
              </w:rPr>
            </w:pPr>
          </w:p>
          <w:p w14:paraId="58A7C6AF" w14:textId="03102D9D" w:rsidR="00BC3DAF" w:rsidRPr="00BC3DAF" w:rsidRDefault="00BC3DAF" w:rsidP="00BC3DAF">
            <w:pPr>
              <w:pStyle w:val="Subtitle"/>
              <w:jc w:val="left"/>
              <w:rPr>
                <w:lang w:val="en-US"/>
              </w:rPr>
            </w:pPr>
            <w:r w:rsidRPr="00BC3DAF">
              <w:rPr>
                <w:lang w:val="en-US"/>
              </w:rPr>
              <w:t>This fact sheet contains information on not in common ownership (NICO) titles created from plans of subdivision and consolidation.</w:t>
            </w:r>
          </w:p>
          <w:p w14:paraId="0B3851F7" w14:textId="37E620B3" w:rsidR="009B1003" w:rsidRPr="009B1003" w:rsidRDefault="009B1003" w:rsidP="009B1003">
            <w:pPr>
              <w:pStyle w:val="Subtitle"/>
            </w:pPr>
          </w:p>
        </w:tc>
      </w:tr>
    </w:tbl>
    <w:p w14:paraId="4AC43397" w14:textId="1ABE3E80" w:rsidR="00806AB6" w:rsidRDefault="00806AB6" w:rsidP="00307C36"/>
    <w:p w14:paraId="672A6659" w14:textId="77777777" w:rsidR="00806AB6" w:rsidRPr="00BC3DAF" w:rsidRDefault="00806AB6" w:rsidP="00806AB6">
      <w:pPr>
        <w:pStyle w:val="BodyText"/>
        <w:rPr>
          <w:color w:val="B3272F" w:themeColor="text2"/>
        </w:rPr>
        <w:sectPr w:rsidR="00806AB6" w:rsidRPr="00BC3DAF"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1FE2F219" w14:textId="1742920D" w:rsidR="00254A01" w:rsidRPr="00B436BD" w:rsidRDefault="00BC3DAF" w:rsidP="00BC3DAF">
      <w:pPr>
        <w:rPr>
          <w:rFonts w:ascii="Calibri" w:hAnsi="Calibri" w:cs="Calibri"/>
          <w:b/>
          <w:bCs/>
          <w:iCs/>
          <w:color w:val="B3272F" w:themeColor="text2"/>
          <w:kern w:val="20"/>
          <w:sz w:val="28"/>
          <w:szCs w:val="28"/>
        </w:rPr>
      </w:pPr>
      <w:bookmarkStart w:id="0" w:name="Here"/>
      <w:bookmarkEnd w:id="0"/>
      <w:r w:rsidRPr="00BC3DAF">
        <w:rPr>
          <w:rFonts w:ascii="Calibri" w:hAnsi="Calibri" w:cs="Calibri"/>
          <w:b/>
          <w:bCs/>
          <w:iCs/>
          <w:color w:val="B3272F" w:themeColor="text2"/>
          <w:kern w:val="20"/>
          <w:sz w:val="28"/>
          <w:szCs w:val="28"/>
        </w:rPr>
        <w:t>What is a NICO plan?</w:t>
      </w:r>
    </w:p>
    <w:p w14:paraId="6FE9AE3F" w14:textId="4670E447" w:rsidR="00BC3DAF" w:rsidRPr="00B436BD" w:rsidRDefault="00BC3DAF" w:rsidP="00BC3DAF">
      <w:pPr>
        <w:rPr>
          <w:rFonts w:ascii="Calibri" w:hAnsi="Calibri" w:cs="Calibri"/>
          <w:b/>
          <w:bCs/>
          <w:iCs/>
          <w:color w:val="B3272F" w:themeColor="text2"/>
          <w:kern w:val="20"/>
          <w:sz w:val="22"/>
          <w:szCs w:val="28"/>
        </w:rPr>
      </w:pPr>
    </w:p>
    <w:p w14:paraId="73F25BAB" w14:textId="77777777" w:rsidR="00BC3DAF" w:rsidRPr="00B436BD" w:rsidRDefault="00BC3DAF" w:rsidP="00BC3DAF">
      <w:pPr>
        <w:rPr>
          <w:rFonts w:ascii="Calibri" w:hAnsi="Calibri" w:cs="Calibri"/>
          <w:b/>
          <w:bCs/>
          <w:iCs/>
          <w:color w:val="B3272F" w:themeColor="text2"/>
          <w:kern w:val="20"/>
          <w:sz w:val="22"/>
          <w:szCs w:val="28"/>
        </w:rPr>
      </w:pPr>
    </w:p>
    <w:p w14:paraId="2651B2A4" w14:textId="77777777" w:rsidR="00BC3DAF" w:rsidRPr="00B436BD" w:rsidRDefault="00BC3DAF" w:rsidP="00BC3DAF">
      <w:pPr>
        <w:pStyle w:val="DTPLIbodycopy"/>
        <w:rPr>
          <w:rFonts w:ascii="Calibri" w:hAnsi="Calibri" w:cs="Calibri"/>
          <w:sz w:val="22"/>
          <w:szCs w:val="22"/>
        </w:rPr>
      </w:pPr>
      <w:r w:rsidRPr="00B436BD">
        <w:rPr>
          <w:rFonts w:ascii="Calibri" w:hAnsi="Calibri" w:cs="Calibri"/>
          <w:sz w:val="22"/>
          <w:szCs w:val="22"/>
        </w:rPr>
        <w:t>A NICO plan is a subdivision or consolidation by the registered proprietors of two or more titles held in different ownership.</w:t>
      </w:r>
    </w:p>
    <w:p w14:paraId="273F109A" w14:textId="02D12B5D" w:rsidR="00BC3DAF" w:rsidRPr="00B436BD" w:rsidRDefault="00BC3DAF" w:rsidP="00BC3DAF">
      <w:pPr>
        <w:pStyle w:val="Body"/>
        <w:rPr>
          <w:rFonts w:cs="Calibri"/>
        </w:rPr>
      </w:pPr>
      <w:r w:rsidRPr="00B436BD">
        <w:rPr>
          <w:rFonts w:cs="Calibri"/>
        </w:rPr>
        <w:t>For example:</w:t>
      </w:r>
      <w:r w:rsidRPr="00B436BD">
        <w:rPr>
          <w:rFonts w:cs="Calibri"/>
          <w:noProof/>
        </w:rPr>
        <mc:AlternateContent>
          <mc:Choice Requires="wps">
            <w:drawing>
              <wp:anchor distT="0" distB="0" distL="114300" distR="114300" simplePos="0" relativeHeight="251688960" behindDoc="0" locked="0" layoutInCell="1" allowOverlap="1" wp14:anchorId="32AC59D7" wp14:editId="2E3D5ACD">
                <wp:simplePos x="0" y="0"/>
                <wp:positionH relativeFrom="column">
                  <wp:posOffset>3094355</wp:posOffset>
                </wp:positionH>
                <wp:positionV relativeFrom="paragraph">
                  <wp:posOffset>266065</wp:posOffset>
                </wp:positionV>
                <wp:extent cx="354330" cy="1797050"/>
                <wp:effectExtent l="0" t="0" r="762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B0826" w14:textId="77777777" w:rsidR="00BC3DAF" w:rsidRDefault="00BC3DAF" w:rsidP="00BC3DAF">
                            <w:pPr>
                              <w:jc w:val="center"/>
                            </w:pPr>
                            <w:r>
                              <w:t>APPLE            STREET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C59D7" id="_x0000_t202" coordsize="21600,21600" o:spt="202" path="m,l,21600r21600,l21600,xe">
                <v:stroke joinstyle="miter"/>
                <v:path gradientshapeok="t" o:connecttype="rect"/>
              </v:shapetype>
              <v:shape id="Text Box 230" o:spid="_x0000_s1026" type="#_x0000_t202" style="position:absolute;margin-left:243.65pt;margin-top:20.95pt;width:27.9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" stroked="f">
                <v:textbox style="layout-flow:vertical;mso-layout-flow-alt:bottom-to-top">
                  <w:txbxContent>
                    <w:p w14:paraId="60DB0826" w14:textId="77777777" w:rsidR="00BC3DAF" w:rsidRDefault="00BC3DAF" w:rsidP="00BC3DAF">
                      <w:pPr>
                        <w:jc w:val="center"/>
                      </w:pPr>
                      <w:r>
                        <w:t>APPLE            STREET</w:t>
                      </w:r>
                    </w:p>
                  </w:txbxContent>
                </v:textbox>
              </v:shape>
            </w:pict>
          </mc:Fallback>
        </mc:AlternateContent>
      </w:r>
      <w:r w:rsidRPr="00B436BD">
        <w:rPr>
          <w:rFonts w:cs="Calibri"/>
          <w:noProof/>
        </w:rPr>
        <mc:AlternateContent>
          <mc:Choice Requires="wps">
            <w:drawing>
              <wp:anchor distT="0" distB="0" distL="114299" distR="114299" simplePos="0" relativeHeight="251665408" behindDoc="0" locked="0" layoutInCell="1" allowOverlap="1" wp14:anchorId="18FF4D8C" wp14:editId="27E72B3D">
                <wp:simplePos x="0" y="0"/>
                <wp:positionH relativeFrom="column">
                  <wp:posOffset>3469640</wp:posOffset>
                </wp:positionH>
                <wp:positionV relativeFrom="paragraph">
                  <wp:posOffset>27305</wp:posOffset>
                </wp:positionV>
                <wp:extent cx="0" cy="267335"/>
                <wp:effectExtent l="0" t="0" r="38100" b="18415"/>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3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7016A" id="_x0000_t32" coordsize="21600,21600" o:spt="32" o:oned="t" path="m,l21600,21600e" filled="f">
                <v:path arrowok="t" fillok="f" o:connecttype="none"/>
                <o:lock v:ext="edit" shapetype="t"/>
              </v:shapetype>
              <v:shape id="Straight Arrow Connector 229" o:spid="_x0000_s1026" type="#_x0000_t32" style="position:absolute;margin-left:273.2pt;margin-top:2.15pt;width:0;height:21.0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" strokeweight=".5pt"/>
            </w:pict>
          </mc:Fallback>
        </mc:AlternateContent>
      </w:r>
      <w:r w:rsidRPr="00B436BD">
        <w:rPr>
          <w:rFonts w:cs="Calibri"/>
          <w:noProof/>
        </w:rPr>
        <mc:AlternateContent>
          <mc:Choice Requires="wps">
            <w:drawing>
              <wp:anchor distT="0" distB="0" distL="114299" distR="114299" simplePos="0" relativeHeight="251664384" behindDoc="0" locked="0" layoutInCell="1" allowOverlap="1" wp14:anchorId="154EAF6E" wp14:editId="2F3523D5">
                <wp:simplePos x="0" y="0"/>
                <wp:positionH relativeFrom="column">
                  <wp:posOffset>4749800</wp:posOffset>
                </wp:positionH>
                <wp:positionV relativeFrom="paragraph">
                  <wp:posOffset>295910</wp:posOffset>
                </wp:positionV>
                <wp:extent cx="0" cy="1744345"/>
                <wp:effectExtent l="0" t="0" r="38100" b="2730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43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F2BE0" id="Straight Arrow Connector 228" o:spid="_x0000_s1026" type="#_x0000_t32" style="position:absolute;margin-left:374pt;margin-top:23.3pt;width:0;height:137.35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" strokeweight="1pt"/>
            </w:pict>
          </mc:Fallback>
        </mc:AlternateContent>
      </w:r>
      <w:r w:rsidRPr="00B436BD">
        <w:rPr>
          <w:rFonts w:cs="Calibri"/>
          <w:noProof/>
        </w:rPr>
        <mc:AlternateContent>
          <mc:Choice Requires="wps">
            <w:drawing>
              <wp:anchor distT="0" distB="0" distL="114299" distR="114299" simplePos="0" relativeHeight="251663360" behindDoc="0" locked="0" layoutInCell="1" allowOverlap="1" wp14:anchorId="06ACD1F3" wp14:editId="3A32C218">
                <wp:simplePos x="0" y="0"/>
                <wp:positionH relativeFrom="column">
                  <wp:posOffset>3469640</wp:posOffset>
                </wp:positionH>
                <wp:positionV relativeFrom="paragraph">
                  <wp:posOffset>296545</wp:posOffset>
                </wp:positionV>
                <wp:extent cx="0" cy="1744345"/>
                <wp:effectExtent l="0" t="0" r="38100" b="27305"/>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43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7E307" id="Straight Arrow Connector 227" o:spid="_x0000_s1026" type="#_x0000_t32" style="position:absolute;margin-left:273.2pt;margin-top:23.35pt;width:0;height:137.35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" strokeweight="1pt"/>
            </w:pict>
          </mc:Fallback>
        </mc:AlternateContent>
      </w:r>
      <w:r w:rsidRPr="00B436BD">
        <w:rPr>
          <w:rFonts w:cs="Calibri"/>
          <w:noProof/>
        </w:rPr>
        <mc:AlternateContent>
          <mc:Choice Requires="wps">
            <w:drawing>
              <wp:anchor distT="0" distB="0" distL="114299" distR="114299" simplePos="0" relativeHeight="251661312" behindDoc="0" locked="0" layoutInCell="1" allowOverlap="1" wp14:anchorId="2EFF1997" wp14:editId="64BEBAAA">
                <wp:simplePos x="0" y="0"/>
                <wp:positionH relativeFrom="column">
                  <wp:posOffset>5986145</wp:posOffset>
                </wp:positionH>
                <wp:positionV relativeFrom="paragraph">
                  <wp:posOffset>296545</wp:posOffset>
                </wp:positionV>
                <wp:extent cx="0" cy="1744345"/>
                <wp:effectExtent l="0" t="0" r="38100" b="2730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43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66091" id="Straight Arrow Connector 226" o:spid="_x0000_s1026" type="#_x0000_t32" style="position:absolute;margin-left:471.35pt;margin-top:23.35pt;width:0;height:137.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" strokeweight="1pt"/>
            </w:pict>
          </mc:Fallback>
        </mc:AlternateContent>
      </w:r>
      <w:r w:rsidRPr="00B436BD">
        <w:rPr>
          <w:rFonts w:cs="Calibri"/>
          <w:noProof/>
        </w:rPr>
        <mc:AlternateContent>
          <mc:Choice Requires="wps">
            <w:drawing>
              <wp:anchor distT="0" distB="0" distL="114300" distR="114300" simplePos="0" relativeHeight="251660288" behindDoc="0" locked="0" layoutInCell="1" allowOverlap="1" wp14:anchorId="0B85862F" wp14:editId="5CA0EFCA">
                <wp:simplePos x="0" y="0"/>
                <wp:positionH relativeFrom="column">
                  <wp:posOffset>3469640</wp:posOffset>
                </wp:positionH>
                <wp:positionV relativeFrom="paragraph">
                  <wp:posOffset>295910</wp:posOffset>
                </wp:positionV>
                <wp:extent cx="2514600" cy="635"/>
                <wp:effectExtent l="0" t="0" r="19050" b="3746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568D4" id="Straight Arrow Connector 225" o:spid="_x0000_s1026" type="#_x0000_t32" style="position:absolute;margin-left:273.2pt;margin-top:23.3pt;width:1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" strokeweight="1pt"/>
            </w:pict>
          </mc:Fallback>
        </mc:AlternateContent>
      </w:r>
      <w:r w:rsidRPr="00B436BD">
        <w:rPr>
          <w:rFonts w:cs="Calibri"/>
          <w:noProof/>
        </w:rPr>
        <mc:AlternateContent>
          <mc:Choice Requires="wps">
            <w:drawing>
              <wp:anchor distT="4294967295" distB="4294967295" distL="114300" distR="114300" simplePos="0" relativeHeight="251667456" behindDoc="0" locked="0" layoutInCell="1" allowOverlap="1" wp14:anchorId="1C7961C3" wp14:editId="511BAF6D">
                <wp:simplePos x="0" y="0"/>
                <wp:positionH relativeFrom="column">
                  <wp:posOffset>5986145</wp:posOffset>
                </wp:positionH>
                <wp:positionV relativeFrom="paragraph">
                  <wp:posOffset>2040890</wp:posOffset>
                </wp:positionV>
                <wp:extent cx="464820" cy="0"/>
                <wp:effectExtent l="0" t="0" r="0" b="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FB938" id="Straight Arrow Connector 224" o:spid="_x0000_s1026" type="#_x0000_t32" style="position:absolute;margin-left:471.35pt;margin-top:160.7pt;width:36.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" strokeweight=".5pt"/>
            </w:pict>
          </mc:Fallback>
        </mc:AlternateContent>
      </w:r>
      <w:r w:rsidRPr="00B436BD">
        <w:rPr>
          <w:rFonts w:cs="Calibri"/>
          <w:noProof/>
        </w:rPr>
        <mc:AlternateContent>
          <mc:Choice Requires="wps">
            <w:drawing>
              <wp:anchor distT="4294967295" distB="4294967295" distL="114300" distR="114300" simplePos="0" relativeHeight="251662336" behindDoc="0" locked="0" layoutInCell="1" allowOverlap="1" wp14:anchorId="77A84184" wp14:editId="4A65286F">
                <wp:simplePos x="0" y="0"/>
                <wp:positionH relativeFrom="column">
                  <wp:posOffset>3469640</wp:posOffset>
                </wp:positionH>
                <wp:positionV relativeFrom="paragraph">
                  <wp:posOffset>2040890</wp:posOffset>
                </wp:positionV>
                <wp:extent cx="2514600" cy="0"/>
                <wp:effectExtent l="0" t="0" r="0" b="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2B294" id="Straight Arrow Connector 223" o:spid="_x0000_s1026" type="#_x0000_t32" style="position:absolute;margin-left:273.2pt;margin-top:160.7pt;width:198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" strokeweight="1pt"/>
            </w:pict>
          </mc:Fallback>
        </mc:AlternateContent>
      </w:r>
    </w:p>
    <w:p w14:paraId="396CA150" w14:textId="77777777" w:rsidR="00BC3DAF" w:rsidRPr="00B436BD" w:rsidRDefault="00BC3DAF" w:rsidP="00BC3DAF">
      <w:pPr>
        <w:pStyle w:val="DTPLIbodycopy"/>
        <w:spacing w:after="0"/>
        <w:rPr>
          <w:rFonts w:ascii="Calibri" w:hAnsi="Calibri" w:cs="Calibri"/>
        </w:rPr>
      </w:pPr>
    </w:p>
    <w:p w14:paraId="17754AD7" w14:textId="37BF8F3D" w:rsidR="00BC3DAF" w:rsidRPr="00B436BD" w:rsidRDefault="00BC3DAF" w:rsidP="00BC3DAF">
      <w:pPr>
        <w:pStyle w:val="Body"/>
        <w:rPr>
          <w:rFonts w:cs="Calibri"/>
        </w:rPr>
      </w:pPr>
      <w:r w:rsidRPr="00B436BD">
        <w:rPr>
          <w:rFonts w:cs="Calibri"/>
          <w:noProof/>
        </w:rPr>
        <mc:AlternateContent>
          <mc:Choice Requires="wps">
            <w:drawing>
              <wp:anchor distT="0" distB="0" distL="114300" distR="114300" simplePos="0" relativeHeight="251668480" behindDoc="0" locked="0" layoutInCell="1" allowOverlap="1" wp14:anchorId="0CE65054" wp14:editId="2AC08BCA">
                <wp:simplePos x="0" y="0"/>
                <wp:positionH relativeFrom="column">
                  <wp:posOffset>4801870</wp:posOffset>
                </wp:positionH>
                <wp:positionV relativeFrom="paragraph">
                  <wp:posOffset>99060</wp:posOffset>
                </wp:positionV>
                <wp:extent cx="1118870" cy="1308100"/>
                <wp:effectExtent l="0" t="0" r="5080" b="635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476A4" w14:textId="77777777" w:rsidR="00BC3DAF" w:rsidRDefault="00BC3DAF" w:rsidP="00BC3DAF">
                            <w:pPr>
                              <w:jc w:val="center"/>
                            </w:pPr>
                            <w:r>
                              <w:t>Bill Brown</w:t>
                            </w:r>
                          </w:p>
                          <w:p w14:paraId="6AD84D70" w14:textId="77777777" w:rsidR="00BC3DAF" w:rsidRDefault="00BC3DAF" w:rsidP="00BC3DAF">
                            <w:pPr>
                              <w:jc w:val="center"/>
                              <w:rPr>
                                <w:sz w:val="16"/>
                                <w:szCs w:val="16"/>
                              </w:rPr>
                            </w:pPr>
                          </w:p>
                          <w:p w14:paraId="071FB60E" w14:textId="77777777" w:rsidR="00BC3DAF" w:rsidRDefault="00BC3DAF" w:rsidP="00BC3DAF">
                            <w:pPr>
                              <w:jc w:val="center"/>
                              <w:rPr>
                                <w:sz w:val="22"/>
                                <w:szCs w:val="24"/>
                              </w:rPr>
                            </w:pPr>
                            <w:r>
                              <w:t>Vol 9874</w:t>
                            </w:r>
                          </w:p>
                          <w:p w14:paraId="6697EE02" w14:textId="77777777" w:rsidR="00BC3DAF" w:rsidRDefault="00BC3DAF" w:rsidP="00BC3DAF">
                            <w:pPr>
                              <w:jc w:val="center"/>
                            </w:pPr>
                            <w:r>
                              <w:t>Fol 563</w:t>
                            </w:r>
                          </w:p>
                          <w:p w14:paraId="6D92A208" w14:textId="77777777" w:rsidR="00BC3DAF" w:rsidRDefault="00BC3DAF" w:rsidP="00BC3DAF">
                            <w:pPr>
                              <w:jc w:val="center"/>
                            </w:pPr>
                          </w:p>
                          <w:p w14:paraId="2D5F0EE9" w14:textId="77777777" w:rsidR="00BC3DAF" w:rsidRDefault="00BC3DAF" w:rsidP="00BC3DAF">
                            <w:pPr>
                              <w:jc w:val="center"/>
                              <w:rPr>
                                <w:sz w:val="22"/>
                                <w:szCs w:val="24"/>
                              </w:rPr>
                            </w:pPr>
                          </w:p>
                          <w:p w14:paraId="32CBB9D1" w14:textId="77777777" w:rsidR="00BC3DAF" w:rsidRDefault="00BC3DAF" w:rsidP="00BC3DAF">
                            <w:pPr>
                              <w:jc w:val="center"/>
                            </w:pPr>
                            <w:r>
                              <w:t>No.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65054" id="Text Box 222" o:spid="_x0000_s1027" type="#_x0000_t202" style="position:absolute;margin-left:378.1pt;margin-top:7.8pt;width:88.1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" stroked="f">
                <v:textbox>
                  <w:txbxContent>
                    <w:p w14:paraId="4DD476A4" w14:textId="77777777" w:rsidR="00BC3DAF" w:rsidRDefault="00BC3DAF" w:rsidP="00BC3DAF">
                      <w:pPr>
                        <w:jc w:val="center"/>
                      </w:pPr>
                      <w:r>
                        <w:t>Bill Brown</w:t>
                      </w:r>
                    </w:p>
                    <w:p w14:paraId="6AD84D70" w14:textId="77777777" w:rsidR="00BC3DAF" w:rsidRDefault="00BC3DAF" w:rsidP="00BC3DAF">
                      <w:pPr>
                        <w:jc w:val="center"/>
                        <w:rPr>
                          <w:sz w:val="16"/>
                          <w:szCs w:val="16"/>
                        </w:rPr>
                      </w:pPr>
                    </w:p>
                    <w:p w14:paraId="071FB60E" w14:textId="77777777" w:rsidR="00BC3DAF" w:rsidRDefault="00BC3DAF" w:rsidP="00BC3DAF">
                      <w:pPr>
                        <w:jc w:val="center"/>
                        <w:rPr>
                          <w:sz w:val="22"/>
                          <w:szCs w:val="24"/>
                        </w:rPr>
                      </w:pPr>
                      <w:r>
                        <w:t>Vol 9874</w:t>
                      </w:r>
                    </w:p>
                    <w:p w14:paraId="6697EE02" w14:textId="77777777" w:rsidR="00BC3DAF" w:rsidRDefault="00BC3DAF" w:rsidP="00BC3DAF">
                      <w:pPr>
                        <w:jc w:val="center"/>
                      </w:pPr>
                      <w:r>
                        <w:t>Fol 563</w:t>
                      </w:r>
                    </w:p>
                    <w:p w14:paraId="6D92A208" w14:textId="77777777" w:rsidR="00BC3DAF" w:rsidRDefault="00BC3DAF" w:rsidP="00BC3DAF">
                      <w:pPr>
                        <w:jc w:val="center"/>
                      </w:pPr>
                    </w:p>
                    <w:p w14:paraId="2D5F0EE9" w14:textId="77777777" w:rsidR="00BC3DAF" w:rsidRDefault="00BC3DAF" w:rsidP="00BC3DAF">
                      <w:pPr>
                        <w:jc w:val="center"/>
                        <w:rPr>
                          <w:sz w:val="22"/>
                          <w:szCs w:val="24"/>
                        </w:rPr>
                      </w:pPr>
                    </w:p>
                    <w:p w14:paraId="32CBB9D1" w14:textId="77777777" w:rsidR="00BC3DAF" w:rsidRDefault="00BC3DAF" w:rsidP="00BC3DAF">
                      <w:pPr>
                        <w:jc w:val="center"/>
                      </w:pPr>
                      <w:r>
                        <w:t>No. 12</w:t>
                      </w:r>
                    </w:p>
                  </w:txbxContent>
                </v:textbox>
              </v:shape>
            </w:pict>
          </mc:Fallback>
        </mc:AlternateContent>
      </w:r>
      <w:r w:rsidRPr="00B436BD">
        <w:rPr>
          <w:rFonts w:cs="Calibri"/>
          <w:noProof/>
        </w:rPr>
        <mc:AlternateContent>
          <mc:Choice Requires="wps">
            <w:drawing>
              <wp:anchor distT="0" distB="0" distL="114300" distR="114300" simplePos="0" relativeHeight="251666432" behindDoc="0" locked="0" layoutInCell="1" allowOverlap="1" wp14:anchorId="7AA4653A" wp14:editId="1D3CD905">
                <wp:simplePos x="0" y="0"/>
                <wp:positionH relativeFrom="column">
                  <wp:posOffset>3582670</wp:posOffset>
                </wp:positionH>
                <wp:positionV relativeFrom="paragraph">
                  <wp:posOffset>100330</wp:posOffset>
                </wp:positionV>
                <wp:extent cx="1118870" cy="1276985"/>
                <wp:effectExtent l="0" t="0" r="5080" b="0"/>
                <wp:wrapNone/>
                <wp:docPr id="221" name="Text Box 221" title="NICO dia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20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4511B" w14:textId="77777777" w:rsidR="00BC3DAF" w:rsidRDefault="00BC3DAF" w:rsidP="00BC3DAF">
                            <w:pPr>
                              <w:jc w:val="center"/>
                            </w:pPr>
                            <w:r>
                              <w:t>Arthur Albert</w:t>
                            </w:r>
                          </w:p>
                          <w:p w14:paraId="56C84BE7" w14:textId="77777777" w:rsidR="00BC3DAF" w:rsidRDefault="00BC3DAF" w:rsidP="00BC3DAF">
                            <w:pPr>
                              <w:jc w:val="center"/>
                              <w:rPr>
                                <w:sz w:val="16"/>
                                <w:szCs w:val="16"/>
                              </w:rPr>
                            </w:pPr>
                          </w:p>
                          <w:p w14:paraId="5D14C79D" w14:textId="77777777" w:rsidR="00BC3DAF" w:rsidRDefault="00BC3DAF" w:rsidP="00BC3DAF">
                            <w:pPr>
                              <w:jc w:val="center"/>
                              <w:rPr>
                                <w:sz w:val="22"/>
                                <w:szCs w:val="24"/>
                              </w:rPr>
                            </w:pPr>
                            <w:r>
                              <w:t>Vol 1234</w:t>
                            </w:r>
                          </w:p>
                          <w:p w14:paraId="013AC50E" w14:textId="77777777" w:rsidR="00BC3DAF" w:rsidRDefault="00BC3DAF" w:rsidP="00BC3DAF">
                            <w:pPr>
                              <w:jc w:val="center"/>
                            </w:pPr>
                            <w:r>
                              <w:t>Fol 567</w:t>
                            </w:r>
                          </w:p>
                          <w:p w14:paraId="46A65698" w14:textId="77777777" w:rsidR="00BC3DAF" w:rsidRDefault="00BC3DAF" w:rsidP="00BC3DAF">
                            <w:pPr>
                              <w:jc w:val="center"/>
                            </w:pPr>
                            <w:r>
                              <w:t>Mortgage ZZ444</w:t>
                            </w:r>
                          </w:p>
                          <w:p w14:paraId="7654DB03" w14:textId="77777777" w:rsidR="00BC3DAF" w:rsidRDefault="00BC3DAF" w:rsidP="00BC3DAF">
                            <w:pPr>
                              <w:jc w:val="center"/>
                              <w:rPr>
                                <w:sz w:val="22"/>
                                <w:szCs w:val="24"/>
                              </w:rPr>
                            </w:pPr>
                          </w:p>
                          <w:p w14:paraId="3062E692" w14:textId="77777777" w:rsidR="00BC3DAF" w:rsidRDefault="00BC3DAF" w:rsidP="00BC3DAF">
                            <w:pPr>
                              <w:jc w:val="center"/>
                            </w:pPr>
                            <w:r>
                              <w:t>No.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A4653A" id="Text Box 221" o:spid="_x0000_s1028" type="#_x0000_t202" alt="Title: NICO diagram" style="position:absolute;margin-left:282.1pt;margin-top:7.9pt;width:88.1pt;height:10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" stroked="f">
                <v:textbox style="mso-fit-shape-to-text:t">
                  <w:txbxContent>
                    <w:p w14:paraId="4CA4511B" w14:textId="77777777" w:rsidR="00BC3DAF" w:rsidRDefault="00BC3DAF" w:rsidP="00BC3DAF">
                      <w:pPr>
                        <w:jc w:val="center"/>
                      </w:pPr>
                      <w:r>
                        <w:t>Arthur Albert</w:t>
                      </w:r>
                    </w:p>
                    <w:p w14:paraId="56C84BE7" w14:textId="77777777" w:rsidR="00BC3DAF" w:rsidRDefault="00BC3DAF" w:rsidP="00BC3DAF">
                      <w:pPr>
                        <w:jc w:val="center"/>
                        <w:rPr>
                          <w:sz w:val="16"/>
                          <w:szCs w:val="16"/>
                        </w:rPr>
                      </w:pPr>
                    </w:p>
                    <w:p w14:paraId="5D14C79D" w14:textId="77777777" w:rsidR="00BC3DAF" w:rsidRDefault="00BC3DAF" w:rsidP="00BC3DAF">
                      <w:pPr>
                        <w:jc w:val="center"/>
                        <w:rPr>
                          <w:sz w:val="22"/>
                          <w:szCs w:val="24"/>
                        </w:rPr>
                      </w:pPr>
                      <w:r>
                        <w:t>Vol 1234</w:t>
                      </w:r>
                    </w:p>
                    <w:p w14:paraId="013AC50E" w14:textId="77777777" w:rsidR="00BC3DAF" w:rsidRDefault="00BC3DAF" w:rsidP="00BC3DAF">
                      <w:pPr>
                        <w:jc w:val="center"/>
                      </w:pPr>
                      <w:r>
                        <w:t>Fol 567</w:t>
                      </w:r>
                    </w:p>
                    <w:p w14:paraId="46A65698" w14:textId="77777777" w:rsidR="00BC3DAF" w:rsidRDefault="00BC3DAF" w:rsidP="00BC3DAF">
                      <w:pPr>
                        <w:jc w:val="center"/>
                      </w:pPr>
                      <w:r>
                        <w:t>Mortgage ZZ444</w:t>
                      </w:r>
                    </w:p>
                    <w:p w14:paraId="7654DB03" w14:textId="77777777" w:rsidR="00BC3DAF" w:rsidRDefault="00BC3DAF" w:rsidP="00BC3DAF">
                      <w:pPr>
                        <w:jc w:val="center"/>
                        <w:rPr>
                          <w:sz w:val="22"/>
                          <w:szCs w:val="24"/>
                        </w:rPr>
                      </w:pPr>
                    </w:p>
                    <w:p w14:paraId="3062E692" w14:textId="77777777" w:rsidR="00BC3DAF" w:rsidRDefault="00BC3DAF" w:rsidP="00BC3DAF">
                      <w:pPr>
                        <w:jc w:val="center"/>
                      </w:pPr>
                      <w:r>
                        <w:t>No. 10</w:t>
                      </w:r>
                    </w:p>
                  </w:txbxContent>
                </v:textbox>
              </v:shape>
            </w:pict>
          </mc:Fallback>
        </mc:AlternateContent>
      </w:r>
      <w:r w:rsidRPr="00B436BD">
        <w:rPr>
          <w:rFonts w:cs="Calibri"/>
        </w:rPr>
        <w:t>Arthur Albert of 10 Orange Street Melbourne</w:t>
      </w:r>
      <w:r w:rsidRPr="00B436BD">
        <w:rPr>
          <w:rFonts w:cs="Calibri"/>
        </w:rPr>
        <w:br/>
        <w:t>is the registered proprietor of the land in</w:t>
      </w:r>
      <w:r w:rsidRPr="00B436BD">
        <w:rPr>
          <w:rFonts w:cs="Calibri"/>
        </w:rPr>
        <w:br/>
        <w:t xml:space="preserve">Vol 1234 Fol 567. </w:t>
      </w:r>
      <w:r w:rsidRPr="00B436BD">
        <w:rPr>
          <w:rFonts w:cs="Calibri"/>
        </w:rPr>
        <w:br/>
        <w:t>(subject to mortgage ZZ444 to Australia Bank).</w:t>
      </w:r>
    </w:p>
    <w:p w14:paraId="09C4C63E" w14:textId="77777777" w:rsidR="00BC3DAF" w:rsidRPr="00B436BD" w:rsidRDefault="00BC3DAF" w:rsidP="00BC3DAF">
      <w:pPr>
        <w:pStyle w:val="DTPLIbodycopy"/>
        <w:spacing w:after="0"/>
        <w:rPr>
          <w:rFonts w:ascii="Calibri" w:hAnsi="Calibri" w:cs="Calibri"/>
          <w:sz w:val="22"/>
          <w:szCs w:val="22"/>
        </w:rPr>
      </w:pPr>
    </w:p>
    <w:p w14:paraId="5CF5EB79" w14:textId="77777777" w:rsidR="00BC3DAF" w:rsidRPr="00B436BD" w:rsidRDefault="00BC3DAF" w:rsidP="00BC3DAF">
      <w:pPr>
        <w:pStyle w:val="DTPLIbodycopy"/>
        <w:spacing w:after="0"/>
        <w:rPr>
          <w:rFonts w:ascii="Calibri" w:hAnsi="Calibri" w:cs="Calibri"/>
          <w:sz w:val="22"/>
          <w:szCs w:val="22"/>
        </w:rPr>
      </w:pPr>
      <w:r w:rsidRPr="00B436BD">
        <w:rPr>
          <w:rFonts w:ascii="Calibri" w:hAnsi="Calibri" w:cs="Calibri"/>
          <w:sz w:val="22"/>
          <w:szCs w:val="22"/>
        </w:rPr>
        <w:t>Bill Brown of 12 Orange Street Melbourne</w:t>
      </w:r>
    </w:p>
    <w:p w14:paraId="61576E93" w14:textId="77777777" w:rsidR="00BC3DAF" w:rsidRPr="00B436BD" w:rsidRDefault="00BC3DAF" w:rsidP="00BC3DAF">
      <w:pPr>
        <w:pStyle w:val="DTPLIbodycopy"/>
        <w:spacing w:after="0"/>
        <w:rPr>
          <w:rFonts w:ascii="Calibri" w:hAnsi="Calibri" w:cs="Calibri"/>
          <w:sz w:val="22"/>
          <w:szCs w:val="22"/>
        </w:rPr>
      </w:pPr>
      <w:r w:rsidRPr="00B436BD">
        <w:rPr>
          <w:rFonts w:ascii="Calibri" w:hAnsi="Calibri" w:cs="Calibri"/>
          <w:sz w:val="22"/>
          <w:szCs w:val="22"/>
        </w:rPr>
        <w:t>is the registered proprietor of the land in</w:t>
      </w:r>
    </w:p>
    <w:p w14:paraId="7239F3A3" w14:textId="77777777" w:rsidR="00BC3DAF" w:rsidRPr="00B436BD" w:rsidRDefault="00BC3DAF" w:rsidP="00BC3DAF">
      <w:pPr>
        <w:pStyle w:val="DTPLIbodycopy"/>
        <w:spacing w:after="0"/>
        <w:rPr>
          <w:rFonts w:ascii="Calibri" w:hAnsi="Calibri" w:cs="Calibri"/>
          <w:sz w:val="22"/>
          <w:szCs w:val="22"/>
        </w:rPr>
      </w:pPr>
      <w:r w:rsidRPr="00B436BD">
        <w:rPr>
          <w:rFonts w:ascii="Calibri" w:hAnsi="Calibri" w:cs="Calibri"/>
          <w:sz w:val="22"/>
          <w:szCs w:val="22"/>
        </w:rPr>
        <w:t>Vol 9874 Fol 563.</w:t>
      </w:r>
    </w:p>
    <w:p w14:paraId="3444A62F" w14:textId="77777777" w:rsidR="00BC3DAF" w:rsidRDefault="00BC3DAF" w:rsidP="00BC3DAF">
      <w:pPr>
        <w:pStyle w:val="DTPLIbodycopy"/>
        <w:spacing w:after="0"/>
      </w:pPr>
    </w:p>
    <w:p w14:paraId="48A81731" w14:textId="1A88AA58" w:rsidR="00BC3DAF" w:rsidRDefault="00BC3DAF" w:rsidP="00BC3DAF">
      <w:pPr>
        <w:pStyle w:val="DTPLIbodycopy"/>
        <w:spacing w:after="0"/>
      </w:pPr>
      <w:r>
        <w:rPr>
          <w:noProof/>
        </w:rPr>
        <mc:AlternateContent>
          <mc:Choice Requires="wps">
            <w:drawing>
              <wp:anchor distT="0" distB="0" distL="114300" distR="114300" simplePos="0" relativeHeight="251670528" behindDoc="0" locked="0" layoutInCell="1" allowOverlap="1" wp14:anchorId="2F13C6E8" wp14:editId="5DA8A321">
                <wp:simplePos x="0" y="0"/>
                <wp:positionH relativeFrom="column">
                  <wp:posOffset>3467735</wp:posOffset>
                </wp:positionH>
                <wp:positionV relativeFrom="paragraph">
                  <wp:posOffset>1363980</wp:posOffset>
                </wp:positionV>
                <wp:extent cx="2514600" cy="635"/>
                <wp:effectExtent l="0" t="0" r="19050" b="3746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C7013" id="Straight Arrow Connector 219" o:spid="_x0000_s1026" type="#_x0000_t32" style="position:absolute;margin-left:273.05pt;margin-top:107.4pt;width:19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" strokeweight="1pt"/>
            </w:pict>
          </mc:Fallback>
        </mc:AlternateContent>
      </w:r>
      <w:r>
        <w:rPr>
          <w:noProof/>
        </w:rPr>
        <mc:AlternateContent>
          <mc:Choice Requires="wps">
            <w:drawing>
              <wp:anchor distT="0" distB="0" distL="114299" distR="114299" simplePos="0" relativeHeight="251671552" behindDoc="0" locked="0" layoutInCell="1" allowOverlap="1" wp14:anchorId="24C26BFA" wp14:editId="5F49DC4C">
                <wp:simplePos x="0" y="0"/>
                <wp:positionH relativeFrom="column">
                  <wp:posOffset>5984240</wp:posOffset>
                </wp:positionH>
                <wp:positionV relativeFrom="paragraph">
                  <wp:posOffset>1364615</wp:posOffset>
                </wp:positionV>
                <wp:extent cx="0" cy="1744345"/>
                <wp:effectExtent l="0" t="0" r="38100" b="2730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43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95477" id="Straight Arrow Connector 218" o:spid="_x0000_s1026" type="#_x0000_t32" style="position:absolute;margin-left:471.2pt;margin-top:107.45pt;width:0;height:137.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" strokeweight="1pt"/>
            </w:pict>
          </mc:Fallback>
        </mc:AlternateContent>
      </w:r>
      <w:r>
        <w:rPr>
          <w:noProof/>
        </w:rPr>
        <mc:AlternateContent>
          <mc:Choice Requires="wps">
            <w:drawing>
              <wp:anchor distT="4294967295" distB="4294967295" distL="114300" distR="114300" simplePos="0" relativeHeight="251672576" behindDoc="0" locked="0" layoutInCell="1" allowOverlap="1" wp14:anchorId="51B52A6A" wp14:editId="2154EFFD">
                <wp:simplePos x="0" y="0"/>
                <wp:positionH relativeFrom="column">
                  <wp:posOffset>3467735</wp:posOffset>
                </wp:positionH>
                <wp:positionV relativeFrom="paragraph">
                  <wp:posOffset>3108960</wp:posOffset>
                </wp:positionV>
                <wp:extent cx="2514600" cy="0"/>
                <wp:effectExtent l="0" t="0" r="0" b="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32BA5" id="Straight Arrow Connector 216" o:spid="_x0000_s1026" type="#_x0000_t32" style="position:absolute;margin-left:273.05pt;margin-top:244.8pt;width:198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" strokeweight="1pt"/>
            </w:pict>
          </mc:Fallback>
        </mc:AlternateContent>
      </w:r>
      <w:r>
        <w:rPr>
          <w:noProof/>
        </w:rPr>
        <mc:AlternateContent>
          <mc:Choice Requires="wps">
            <w:drawing>
              <wp:anchor distT="0" distB="0" distL="114299" distR="114299" simplePos="0" relativeHeight="251673600" behindDoc="0" locked="0" layoutInCell="1" allowOverlap="1" wp14:anchorId="2E29011F" wp14:editId="6924C8C8">
                <wp:simplePos x="0" y="0"/>
                <wp:positionH relativeFrom="column">
                  <wp:posOffset>3467735</wp:posOffset>
                </wp:positionH>
                <wp:positionV relativeFrom="paragraph">
                  <wp:posOffset>1364615</wp:posOffset>
                </wp:positionV>
                <wp:extent cx="0" cy="1744345"/>
                <wp:effectExtent l="0" t="0" r="38100" b="2730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43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055CB" id="Straight Arrow Connector 215" o:spid="_x0000_s1026" type="#_x0000_t32" style="position:absolute;margin-left:273.05pt;margin-top:107.45pt;width:0;height:137.35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" strokeweight="1pt"/>
            </w:pict>
          </mc:Fallback>
        </mc:AlternateContent>
      </w:r>
      <w:r>
        <w:rPr>
          <w:noProof/>
        </w:rPr>
        <mc:AlternateContent>
          <mc:Choice Requires="wps">
            <w:drawing>
              <wp:anchor distT="0" distB="0" distL="114300" distR="114300" simplePos="0" relativeHeight="251674624" behindDoc="0" locked="0" layoutInCell="1" allowOverlap="1" wp14:anchorId="761CC937" wp14:editId="1808D9CF">
                <wp:simplePos x="0" y="0"/>
                <wp:positionH relativeFrom="column">
                  <wp:posOffset>4313555</wp:posOffset>
                </wp:positionH>
                <wp:positionV relativeFrom="paragraph">
                  <wp:posOffset>1372235</wp:posOffset>
                </wp:positionV>
                <wp:extent cx="842645" cy="1746250"/>
                <wp:effectExtent l="0" t="0" r="33655" b="25400"/>
                <wp:wrapNone/>
                <wp:docPr id="214" name="Straight Arrow Connector 214" title="NICO diagram - new boundari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1746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E9084" id="Straight Arrow Connector 214" o:spid="_x0000_s1026" type="#_x0000_t32" alt="Title: NICO diagram - new boundaries" style="position:absolute;margin-left:339.65pt;margin-top:108.05pt;width:66.35pt;height:13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" strokeweight="1pt"/>
            </w:pict>
          </mc:Fallback>
        </mc:AlternateContent>
      </w:r>
      <w:r>
        <w:rPr>
          <w:noProof/>
        </w:rPr>
        <mc:AlternateContent>
          <mc:Choice Requires="wps">
            <w:drawing>
              <wp:anchor distT="0" distB="0" distL="114299" distR="114299" simplePos="0" relativeHeight="251675648" behindDoc="0" locked="0" layoutInCell="1" allowOverlap="1" wp14:anchorId="496043B5" wp14:editId="04306311">
                <wp:simplePos x="0" y="0"/>
                <wp:positionH relativeFrom="column">
                  <wp:posOffset>3467735</wp:posOffset>
                </wp:positionH>
                <wp:positionV relativeFrom="paragraph">
                  <wp:posOffset>1095375</wp:posOffset>
                </wp:positionV>
                <wp:extent cx="0" cy="267335"/>
                <wp:effectExtent l="0" t="0" r="38100" b="1841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3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A14EE" id="Straight Arrow Connector 213" o:spid="_x0000_s1026" type="#_x0000_t32" style="position:absolute;margin-left:273.05pt;margin-top:86.25pt;width:0;height:21.0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" strokeweight=".5pt"/>
            </w:pict>
          </mc:Fallback>
        </mc:AlternateContent>
      </w:r>
      <w:r>
        <w:rPr>
          <w:noProof/>
        </w:rPr>
        <mc:AlternateContent>
          <mc:Choice Requires="wps">
            <w:drawing>
              <wp:anchor distT="4294967295" distB="4294967295" distL="114300" distR="114300" simplePos="0" relativeHeight="251676672" behindDoc="0" locked="0" layoutInCell="1" allowOverlap="1" wp14:anchorId="0D1252FE" wp14:editId="21D1722D">
                <wp:simplePos x="0" y="0"/>
                <wp:positionH relativeFrom="column">
                  <wp:posOffset>5984240</wp:posOffset>
                </wp:positionH>
                <wp:positionV relativeFrom="paragraph">
                  <wp:posOffset>3108960</wp:posOffset>
                </wp:positionV>
                <wp:extent cx="464820" cy="0"/>
                <wp:effectExtent l="0" t="0" r="0" b="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59D55" id="Straight Arrow Connector 212" o:spid="_x0000_s1026" type="#_x0000_t32" style="position:absolute;margin-left:471.2pt;margin-top:244.8pt;width:36.6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" strokeweight=".5pt"/>
            </w:pict>
          </mc:Fallback>
        </mc:AlternateContent>
      </w:r>
      <w:r>
        <w:rPr>
          <w:noProof/>
        </w:rPr>
        <mc:AlternateContent>
          <mc:Choice Requires="wps">
            <w:drawing>
              <wp:anchor distT="0" distB="0" distL="114300" distR="114300" simplePos="0" relativeHeight="251679744" behindDoc="0" locked="0" layoutInCell="1" allowOverlap="1" wp14:anchorId="1306A4C1" wp14:editId="6F6CE6A4">
                <wp:simplePos x="0" y="0"/>
                <wp:positionH relativeFrom="column">
                  <wp:posOffset>3094355</wp:posOffset>
                </wp:positionH>
                <wp:positionV relativeFrom="paragraph">
                  <wp:posOffset>988060</wp:posOffset>
                </wp:positionV>
                <wp:extent cx="354330" cy="1797050"/>
                <wp:effectExtent l="0" t="0" r="762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58D16" w14:textId="77777777" w:rsidR="00BC3DAF" w:rsidRDefault="00BC3DAF" w:rsidP="00BC3DAF">
                            <w:pPr>
                              <w:jc w:val="center"/>
                            </w:pPr>
                            <w:r>
                              <w:t>APPLE       STREET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6A4C1" id="Text Box 211" o:spid="_x0000_s1029" type="#_x0000_t202" style="position:absolute;margin-left:243.65pt;margin-top:77.8pt;width:27.9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" stroked="f">
                <v:textbox style="layout-flow:vertical;mso-layout-flow-alt:bottom-to-top">
                  <w:txbxContent>
                    <w:p w14:paraId="37758D16" w14:textId="77777777" w:rsidR="00BC3DAF" w:rsidRDefault="00BC3DAF" w:rsidP="00BC3DAF">
                      <w:pPr>
                        <w:jc w:val="center"/>
                      </w:pPr>
                      <w:r>
                        <w:t>APPLE       STREET</w:t>
                      </w:r>
                    </w:p>
                  </w:txbxContent>
                </v:textbox>
              </v:shape>
            </w:pict>
          </mc:Fallback>
        </mc:AlternateContent>
      </w:r>
      <w:r>
        <w:rPr>
          <w:noProof/>
        </w:rPr>
        <mc:AlternateContent>
          <mc:Choice Requires="wps">
            <w:drawing>
              <wp:anchor distT="0" distB="0" distL="114299" distR="114299" simplePos="0" relativeHeight="251680768" behindDoc="0" locked="0" layoutInCell="1" allowOverlap="1" wp14:anchorId="00EB48B9" wp14:editId="6ACAC01C">
                <wp:simplePos x="0" y="0"/>
                <wp:positionH relativeFrom="column">
                  <wp:posOffset>4747895</wp:posOffset>
                </wp:positionH>
                <wp:positionV relativeFrom="paragraph">
                  <wp:posOffset>1372235</wp:posOffset>
                </wp:positionV>
                <wp:extent cx="0" cy="367030"/>
                <wp:effectExtent l="0" t="0" r="38100" b="33020"/>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37816C" id="Straight Arrow Connector 210" o:spid="_x0000_s1026" type="#_x0000_t32" style="position:absolute;margin-left:373.85pt;margin-top:108.05pt;width:0;height:28.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" strokecolor="#a5a5a5"/>
            </w:pict>
          </mc:Fallback>
        </mc:AlternateContent>
      </w:r>
      <w:r>
        <w:rPr>
          <w:noProof/>
        </w:rPr>
        <mc:AlternateContent>
          <mc:Choice Requires="wps">
            <w:drawing>
              <wp:anchor distT="0" distB="0" distL="114300" distR="114300" simplePos="0" relativeHeight="251683840" behindDoc="0" locked="0" layoutInCell="1" allowOverlap="1" wp14:anchorId="5D51950E" wp14:editId="03D4BEE5">
                <wp:simplePos x="0" y="0"/>
                <wp:positionH relativeFrom="column">
                  <wp:posOffset>3987165</wp:posOffset>
                </wp:positionH>
                <wp:positionV relativeFrom="paragraph">
                  <wp:posOffset>912495</wp:posOffset>
                </wp:positionV>
                <wp:extent cx="1619250" cy="264160"/>
                <wp:effectExtent l="0" t="0" r="0" b="254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5DEF" w14:textId="77777777" w:rsidR="00BC3DAF" w:rsidRDefault="00BC3DAF" w:rsidP="00BC3DAF">
                            <w:pPr>
                              <w:jc w:val="center"/>
                            </w:pPr>
                            <w:r>
                              <w:t>Original title boundary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1950E" id="Text Box 209" o:spid="_x0000_s1030" type="#_x0000_t202" style="position:absolute;margin-left:313.95pt;margin-top:71.85pt;width:127.5pt;height:2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" stroked="f">
                <v:textbox>
                  <w:txbxContent>
                    <w:p w14:paraId="33B25DEF" w14:textId="77777777" w:rsidR="00BC3DAF" w:rsidRDefault="00BC3DAF" w:rsidP="00BC3DAF">
                      <w:pPr>
                        <w:jc w:val="center"/>
                      </w:pPr>
                      <w:r>
                        <w:t>Original title boundary</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DD02E9A" wp14:editId="5631CD51">
                <wp:simplePos x="0" y="0"/>
                <wp:positionH relativeFrom="column">
                  <wp:posOffset>4485005</wp:posOffset>
                </wp:positionH>
                <wp:positionV relativeFrom="paragraph">
                  <wp:posOffset>1149350</wp:posOffset>
                </wp:positionV>
                <wp:extent cx="106680" cy="643890"/>
                <wp:effectExtent l="76200" t="38100" r="26670" b="2286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80" cy="643890"/>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B7800A" id="Straight Arrow Connector 208" o:spid="_x0000_s1026" type="#_x0000_t32" style="position:absolute;margin-left:353.15pt;margin-top:90.5pt;width:8.4pt;height:50.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" strokeweight=".5pt">
                <v:stroke dashstyle="dash" endarrow="open"/>
              </v:shape>
            </w:pict>
          </mc:Fallback>
        </mc:AlternateContent>
      </w:r>
      <w:r>
        <w:rPr>
          <w:noProof/>
        </w:rPr>
        <mc:AlternateContent>
          <mc:Choice Requires="wps">
            <w:drawing>
              <wp:anchor distT="0" distB="0" distL="114300" distR="114300" simplePos="0" relativeHeight="251687936" behindDoc="0" locked="0" layoutInCell="1" allowOverlap="1" wp14:anchorId="56989A31" wp14:editId="6C5AC1A9">
                <wp:simplePos x="0" y="0"/>
                <wp:positionH relativeFrom="column">
                  <wp:posOffset>2858135</wp:posOffset>
                </wp:positionH>
                <wp:positionV relativeFrom="paragraph">
                  <wp:posOffset>645160</wp:posOffset>
                </wp:positionV>
                <wp:extent cx="3307080" cy="312420"/>
                <wp:effectExtent l="0" t="0" r="762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A649A" w14:textId="77777777" w:rsidR="00BC3DAF" w:rsidRDefault="00BC3DAF" w:rsidP="00BC3DAF">
                            <w:pPr>
                              <w:jc w:val="center"/>
                              <w:rPr>
                                <w:b/>
                              </w:rPr>
                            </w:pPr>
                            <w:r>
                              <w:rPr>
                                <w:b/>
                              </w:rPr>
                              <w:t>Boundaries of lots in new subdivision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89A31" id="Text Box 207" o:spid="_x0000_s1031" type="#_x0000_t202" style="position:absolute;margin-left:225.05pt;margin-top:50.8pt;width:260.4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" stroked="f">
                <v:textbox>
                  <w:txbxContent>
                    <w:p w14:paraId="5CCA649A" w14:textId="77777777" w:rsidR="00BC3DAF" w:rsidRDefault="00BC3DAF" w:rsidP="00BC3DAF">
                      <w:pPr>
                        <w:jc w:val="center"/>
                        <w:rPr>
                          <w:b/>
                        </w:rPr>
                      </w:pPr>
                      <w:r>
                        <w:rPr>
                          <w:b/>
                        </w:rPr>
                        <w:t>Boundaries of lots in new subdivision</w:t>
                      </w:r>
                    </w:p>
                  </w:txbxContent>
                </v:textbox>
              </v:shape>
            </w:pict>
          </mc:Fallback>
        </mc:AlternateContent>
      </w:r>
    </w:p>
    <w:p w14:paraId="738E7C87" w14:textId="07FBC2D2" w:rsidR="00BC3DAF" w:rsidRDefault="00FB04E2" w:rsidP="00BC3DAF">
      <w:pPr>
        <w:pStyle w:val="DTPLIbodycopy"/>
        <w:spacing w:after="0"/>
      </w:pPr>
      <w:r>
        <w:rPr>
          <w:noProof/>
        </w:rPr>
        <mc:AlternateContent>
          <mc:Choice Requires="wps">
            <w:drawing>
              <wp:anchor distT="0" distB="0" distL="114300" distR="114300" simplePos="0" relativeHeight="251669504" behindDoc="0" locked="0" layoutInCell="1" allowOverlap="1" wp14:anchorId="0FCC638D" wp14:editId="7D4CF7C5">
                <wp:simplePos x="0" y="0"/>
                <wp:positionH relativeFrom="column">
                  <wp:posOffset>3881120</wp:posOffset>
                </wp:positionH>
                <wp:positionV relativeFrom="paragraph">
                  <wp:posOffset>58540</wp:posOffset>
                </wp:positionV>
                <wp:extent cx="1885950" cy="29337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438D8" w14:textId="77777777" w:rsidR="00BC3DAF" w:rsidRDefault="00BC3DAF" w:rsidP="00BC3DAF">
                            <w:pPr>
                              <w:jc w:val="center"/>
                            </w:pPr>
                            <w:r>
                              <w:t>ORANGE        STREET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C638D" id="Text Box 220" o:spid="_x0000_s1032" type="#_x0000_t202" style="position:absolute;margin-left:305.6pt;margin-top:4.6pt;width:148.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" stroked="f">
                <v:textbox>
                  <w:txbxContent>
                    <w:p w14:paraId="5D3438D8" w14:textId="77777777" w:rsidR="00BC3DAF" w:rsidRDefault="00BC3DAF" w:rsidP="00BC3DAF">
                      <w:pPr>
                        <w:jc w:val="center"/>
                      </w:pPr>
                      <w:r>
                        <w:t>ORANGE        STREET</w:t>
                      </w:r>
                    </w:p>
                  </w:txbxContent>
                </v:textbox>
              </v:shape>
            </w:pict>
          </mc:Fallback>
        </mc:AlternateContent>
      </w:r>
    </w:p>
    <w:p w14:paraId="3C4C3D0E" w14:textId="77777777" w:rsidR="00BC3DAF" w:rsidRDefault="00BC3DAF" w:rsidP="00BC3DAF">
      <w:pPr>
        <w:pStyle w:val="DTPLIbodycopy"/>
        <w:spacing w:after="0"/>
      </w:pPr>
    </w:p>
    <w:p w14:paraId="53CF1F39" w14:textId="77777777" w:rsidR="00BC3DAF" w:rsidRDefault="00BC3DAF" w:rsidP="00BC3DAF">
      <w:pPr>
        <w:pStyle w:val="DTPLIbodycopy"/>
      </w:pPr>
    </w:p>
    <w:p w14:paraId="4BED9F14" w14:textId="77777777" w:rsidR="00BC3DAF" w:rsidRDefault="00BC3DAF" w:rsidP="00BC3DAF">
      <w:pPr>
        <w:pStyle w:val="DTPLIbodycopy"/>
      </w:pPr>
    </w:p>
    <w:p w14:paraId="75FCA624" w14:textId="77777777" w:rsidR="00BC3DAF" w:rsidRDefault="00BC3DAF" w:rsidP="00BC3DAF">
      <w:pPr>
        <w:pStyle w:val="DTPLIbodycopy"/>
      </w:pPr>
    </w:p>
    <w:p w14:paraId="787EB826" w14:textId="77777777" w:rsidR="00BC3DAF" w:rsidRDefault="00BC3DAF" w:rsidP="00BC3DAF">
      <w:pPr>
        <w:pStyle w:val="DTPLIbodycopy"/>
      </w:pPr>
    </w:p>
    <w:p w14:paraId="306B7A6C" w14:textId="77777777" w:rsidR="00BC3DAF" w:rsidRDefault="00BC3DAF" w:rsidP="00BC3DAF">
      <w:pPr>
        <w:pStyle w:val="Body"/>
      </w:pPr>
      <w:r w:rsidRPr="00B436BD">
        <w:rPr>
          <w:rFonts w:cs="Calibri"/>
        </w:rPr>
        <w:t>Arthur and Bill have agreed to alter the boundary</w:t>
      </w:r>
      <w:r w:rsidRPr="00B436BD">
        <w:rPr>
          <w:rFonts w:cs="Calibri"/>
        </w:rPr>
        <w:br/>
      </w:r>
      <w:r w:rsidRPr="00B436BD">
        <w:rPr>
          <w:rFonts w:cs="Calibri"/>
          <w:szCs w:val="22"/>
        </w:rPr>
        <w:t>between their properties</w:t>
      </w:r>
      <w:r>
        <w:rPr>
          <w:rFonts w:asciiTheme="minorHAnsi" w:hAnsiTheme="minorHAnsi"/>
          <w:szCs w:val="22"/>
        </w:rPr>
        <w:t>.</w:t>
      </w:r>
    </w:p>
    <w:p w14:paraId="26445B60" w14:textId="5010B812" w:rsidR="00BC3DAF" w:rsidRDefault="00BC3DAF" w:rsidP="00BC3DAF">
      <w:pPr>
        <w:pStyle w:val="DTPLIbodycopy"/>
        <w:spacing w:after="0"/>
        <w:rPr>
          <w:rFonts w:asciiTheme="minorHAnsi" w:hAnsiTheme="minorHAnsi"/>
          <w:sz w:val="22"/>
          <w:szCs w:val="22"/>
        </w:rPr>
      </w:pPr>
      <w:r>
        <w:rPr>
          <w:noProof/>
        </w:rPr>
        <mc:AlternateContent>
          <mc:Choice Requires="wps">
            <w:drawing>
              <wp:anchor distT="0" distB="0" distL="114300" distR="114300" simplePos="0" relativeHeight="251682816" behindDoc="0" locked="0" layoutInCell="1" allowOverlap="1" wp14:anchorId="3760383F" wp14:editId="0BA4E5CE">
                <wp:simplePos x="0" y="0"/>
                <wp:positionH relativeFrom="column">
                  <wp:posOffset>4748530</wp:posOffset>
                </wp:positionH>
                <wp:positionV relativeFrom="paragraph">
                  <wp:posOffset>105410</wp:posOffset>
                </wp:positionV>
                <wp:extent cx="635" cy="807720"/>
                <wp:effectExtent l="0" t="0" r="37465" b="3048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7720"/>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E861C1" id="Straight Arrow Connector 206" o:spid="_x0000_s1026" type="#_x0000_t32" style="position:absolute;margin-left:373.9pt;margin-top:8.3pt;width:.05pt;height:6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" strokecolor="#a5a5a5"/>
            </w:pict>
          </mc:Fallback>
        </mc:AlternateContent>
      </w:r>
      <w:r>
        <w:rPr>
          <w:noProof/>
        </w:rPr>
        <mc:AlternateContent>
          <mc:Choice Requires="wps">
            <w:drawing>
              <wp:anchor distT="0" distB="0" distL="114300" distR="114300" simplePos="0" relativeHeight="251685888" behindDoc="0" locked="0" layoutInCell="1" allowOverlap="1" wp14:anchorId="015A98B1" wp14:editId="674AE40E">
                <wp:simplePos x="0" y="0"/>
                <wp:positionH relativeFrom="column">
                  <wp:posOffset>4591050</wp:posOffset>
                </wp:positionH>
                <wp:positionV relativeFrom="paragraph">
                  <wp:posOffset>59055</wp:posOffset>
                </wp:positionV>
                <wp:extent cx="156210" cy="184785"/>
                <wp:effectExtent l="0" t="0" r="34290" b="2476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184785"/>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DFDB4B" id="Straight Arrow Connector 205" o:spid="_x0000_s1026" type="#_x0000_t32" style="position:absolute;margin-left:361.5pt;margin-top:4.65pt;width:12.3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" strokeweight=".5pt">
                <v:stroke dashstyle="dash"/>
              </v:shape>
            </w:pict>
          </mc:Fallback>
        </mc:AlternateContent>
      </w:r>
    </w:p>
    <w:p w14:paraId="2772390F" w14:textId="59ED43DE" w:rsidR="00BC3DAF" w:rsidRDefault="00FB04E2" w:rsidP="00BC3DAF">
      <w:pPr>
        <w:pStyle w:val="Body"/>
      </w:pPr>
      <w:r w:rsidRPr="00B436BD">
        <w:rPr>
          <w:rFonts w:cs="Calibri"/>
          <w:noProof/>
        </w:rPr>
        <mc:AlternateContent>
          <mc:Choice Requires="wps">
            <w:drawing>
              <wp:anchor distT="0" distB="0" distL="114300" distR="114300" simplePos="0" relativeHeight="251686912" behindDoc="0" locked="0" layoutInCell="1" allowOverlap="1" wp14:anchorId="496FC990" wp14:editId="4B257F9D">
                <wp:simplePos x="0" y="0"/>
                <wp:positionH relativeFrom="column">
                  <wp:posOffset>2884301</wp:posOffset>
                </wp:positionH>
                <wp:positionV relativeFrom="paragraph">
                  <wp:posOffset>132199</wp:posOffset>
                </wp:positionV>
                <wp:extent cx="1802645" cy="638355"/>
                <wp:effectExtent l="38100" t="0" r="26670" b="8572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645" cy="638355"/>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ED1D19" id="Straight Arrow Connector 202" o:spid="_x0000_s1026" type="#_x0000_t32" style="position:absolute;margin-left:227.1pt;margin-top:10.4pt;width:141.95pt;height:50.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" strokeweight=".5pt">
                <v:stroke dashstyle="dash" endarrow="open"/>
              </v:shape>
            </w:pict>
          </mc:Fallback>
        </mc:AlternateContent>
      </w:r>
      <w:r w:rsidR="00BC3DAF" w:rsidRPr="00B436BD">
        <w:rPr>
          <w:rFonts w:cs="Calibri"/>
          <w:noProof/>
        </w:rPr>
        <mc:AlternateContent>
          <mc:Choice Requires="wps">
            <w:drawing>
              <wp:anchor distT="0" distB="0" distL="114300" distR="114300" simplePos="0" relativeHeight="251678720" behindDoc="0" locked="0" layoutInCell="1" allowOverlap="1" wp14:anchorId="0BA05C93" wp14:editId="601ED98C">
                <wp:simplePos x="0" y="0"/>
                <wp:positionH relativeFrom="column">
                  <wp:posOffset>5102225</wp:posOffset>
                </wp:positionH>
                <wp:positionV relativeFrom="paragraph">
                  <wp:posOffset>41275</wp:posOffset>
                </wp:positionV>
                <wp:extent cx="646430" cy="271780"/>
                <wp:effectExtent l="0" t="0" r="1270" b="381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24C6C" w14:textId="77777777" w:rsidR="00BC3DAF" w:rsidRDefault="00BC3DAF" w:rsidP="00BC3DAF">
                            <w:pPr>
                              <w:jc w:val="center"/>
                            </w:pPr>
                            <w:r>
                              <w:t>LOT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BA05C93" id="Text Box 204" o:spid="_x0000_s1033" type="#_x0000_t202" style="position:absolute;margin-left:401.75pt;margin-top:3.25pt;width:50.9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" stroked="f">
                <v:textbox style="mso-fit-shape-to-text:t">
                  <w:txbxContent>
                    <w:p w14:paraId="5B824C6C" w14:textId="77777777" w:rsidR="00BC3DAF" w:rsidRDefault="00BC3DAF" w:rsidP="00BC3DAF">
                      <w:pPr>
                        <w:jc w:val="center"/>
                      </w:pPr>
                      <w:r>
                        <w:t>LOT 2</w:t>
                      </w:r>
                    </w:p>
                  </w:txbxContent>
                </v:textbox>
              </v:shape>
            </w:pict>
          </mc:Fallback>
        </mc:AlternateContent>
      </w:r>
      <w:r w:rsidR="00BC3DAF" w:rsidRPr="00B436BD">
        <w:rPr>
          <w:rFonts w:cs="Calibri"/>
          <w:noProof/>
        </w:rPr>
        <mc:AlternateContent>
          <mc:Choice Requires="wps">
            <w:drawing>
              <wp:anchor distT="0" distB="0" distL="114300" distR="114300" simplePos="0" relativeHeight="251677696" behindDoc="0" locked="0" layoutInCell="1" allowOverlap="1" wp14:anchorId="220C3591" wp14:editId="626EA4B0">
                <wp:simplePos x="0" y="0"/>
                <wp:positionH relativeFrom="column">
                  <wp:posOffset>3726815</wp:posOffset>
                </wp:positionH>
                <wp:positionV relativeFrom="paragraph">
                  <wp:posOffset>41275</wp:posOffset>
                </wp:positionV>
                <wp:extent cx="621030" cy="271780"/>
                <wp:effectExtent l="0" t="0" r="7620" b="381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ABB54" w14:textId="77777777" w:rsidR="00BC3DAF" w:rsidRDefault="00BC3DAF" w:rsidP="00BC3DAF">
                            <w:pPr>
                              <w:jc w:val="center"/>
                            </w:pPr>
                            <w:r>
                              <w:t>LOT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0C3591" id="Text Box 203" o:spid="_x0000_s1034" type="#_x0000_t202" style="position:absolute;margin-left:293.45pt;margin-top:3.25pt;width:48.9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" stroked="f">
                <v:textbox style="mso-fit-shape-to-text:t">
                  <w:txbxContent>
                    <w:p w14:paraId="30BABB54" w14:textId="77777777" w:rsidR="00BC3DAF" w:rsidRDefault="00BC3DAF" w:rsidP="00BC3DAF">
                      <w:pPr>
                        <w:jc w:val="center"/>
                      </w:pPr>
                      <w:r>
                        <w:t>LOT 1</w:t>
                      </w:r>
                    </w:p>
                  </w:txbxContent>
                </v:textbox>
              </v:shape>
            </w:pict>
          </mc:Fallback>
        </mc:AlternateContent>
      </w:r>
      <w:r w:rsidR="00BC3DAF" w:rsidRPr="00B436BD">
        <w:rPr>
          <w:rFonts w:cs="Calibri"/>
        </w:rPr>
        <w:t>This can only be achieved by completing a two</w:t>
      </w:r>
      <w:r w:rsidR="00BC3DAF" w:rsidRPr="00B436BD">
        <w:rPr>
          <w:rFonts w:cs="Calibri"/>
        </w:rPr>
        <w:br/>
      </w:r>
      <w:r w:rsidR="00BC3DAF" w:rsidRPr="00B436BD">
        <w:rPr>
          <w:rFonts w:cs="Calibri"/>
          <w:szCs w:val="22"/>
        </w:rPr>
        <w:t>lot NICO plan of subdivision</w:t>
      </w:r>
      <w:r w:rsidR="00BC3DAF">
        <w:rPr>
          <w:rFonts w:asciiTheme="minorHAnsi" w:hAnsiTheme="minorHAnsi"/>
          <w:szCs w:val="22"/>
        </w:rPr>
        <w:t>.</w:t>
      </w:r>
    </w:p>
    <w:p w14:paraId="6403BD5A" w14:textId="77777777" w:rsidR="00BC3DAF" w:rsidRDefault="00BC3DAF" w:rsidP="00BC3DAF">
      <w:pPr>
        <w:pStyle w:val="DTPLIbodycopy"/>
        <w:spacing w:after="0"/>
        <w:rPr>
          <w:rFonts w:asciiTheme="minorHAnsi" w:hAnsiTheme="minorHAnsi"/>
          <w:sz w:val="22"/>
          <w:szCs w:val="22"/>
        </w:rPr>
      </w:pPr>
    </w:p>
    <w:p w14:paraId="7E841BC7" w14:textId="77777777" w:rsidR="00BC3DAF" w:rsidRDefault="00BC3DAF" w:rsidP="00BC3DAF">
      <w:pPr>
        <w:pStyle w:val="Body"/>
      </w:pPr>
      <w:r>
        <w:t>The boundary between the properties is</w:t>
      </w:r>
      <w:r>
        <w:br/>
        <w:t>altered to a new position – creating lots 1 and 2.</w:t>
      </w:r>
    </w:p>
    <w:p w14:paraId="2D2AABB0" w14:textId="13FA6D99" w:rsidR="00BC3DAF" w:rsidRDefault="00BC3DAF" w:rsidP="00BC3DAF">
      <w:pPr>
        <w:pStyle w:val="DTPLIbodycopy"/>
      </w:pPr>
      <w:r>
        <w:rPr>
          <w:noProof/>
        </w:rPr>
        <mc:AlternateContent>
          <mc:Choice Requires="wps">
            <w:drawing>
              <wp:anchor distT="0" distB="0" distL="114299" distR="114299" simplePos="0" relativeHeight="251681792" behindDoc="0" locked="0" layoutInCell="1" allowOverlap="1" wp14:anchorId="60947F40" wp14:editId="18E204F6">
                <wp:simplePos x="0" y="0"/>
                <wp:positionH relativeFrom="column">
                  <wp:posOffset>4750435</wp:posOffset>
                </wp:positionH>
                <wp:positionV relativeFrom="paragraph">
                  <wp:posOffset>109855</wp:posOffset>
                </wp:positionV>
                <wp:extent cx="635" cy="207010"/>
                <wp:effectExtent l="0" t="0" r="37465" b="2159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0637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D80915" id="Straight Arrow Connector 201" o:spid="_x0000_s1026" type="#_x0000_t32" style="position:absolute;margin-left:374.05pt;margin-top:8.65pt;width:.05pt;height:16.3pt;flip:x 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" strokecolor="#a5a5a5"/>
            </w:pict>
          </mc:Fallback>
        </mc:AlternateContent>
      </w:r>
    </w:p>
    <w:p w14:paraId="5909454B" w14:textId="094B466D" w:rsidR="00BC3DAF" w:rsidRDefault="00BC3DAF" w:rsidP="00BC3DAF">
      <w:pPr>
        <w:pStyle w:val="HB"/>
      </w:pPr>
      <w:r>
        <w:rPr>
          <w:noProof/>
        </w:rPr>
        <mc:AlternateContent>
          <mc:Choice Requires="wps">
            <w:drawing>
              <wp:anchor distT="0" distB="0" distL="114300" distR="114300" simplePos="0" relativeHeight="251689984" behindDoc="0" locked="0" layoutInCell="1" allowOverlap="1" wp14:anchorId="3BE2ABFE" wp14:editId="551FBDC1">
                <wp:simplePos x="0" y="0"/>
                <wp:positionH relativeFrom="column">
                  <wp:posOffset>3865280</wp:posOffset>
                </wp:positionH>
                <wp:positionV relativeFrom="paragraph">
                  <wp:posOffset>40976</wp:posOffset>
                </wp:positionV>
                <wp:extent cx="1885950" cy="29337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1552B" w14:textId="77777777" w:rsidR="00BC3DAF" w:rsidRDefault="00BC3DAF" w:rsidP="00BC3DAF">
                            <w:pPr>
                              <w:jc w:val="center"/>
                            </w:pPr>
                            <w:r>
                              <w:t>ORANGE        STREET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2ABFE" id="Text Box 200" o:spid="_x0000_s1035" type="#_x0000_t202" style="position:absolute;margin-left:304.35pt;margin-top:3.25pt;width:148.5pt;height:2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" stroked="f">
                <v:textbox>
                  <w:txbxContent>
                    <w:p w14:paraId="06B1552B" w14:textId="77777777" w:rsidR="00BC3DAF" w:rsidRDefault="00BC3DAF" w:rsidP="00BC3DAF">
                      <w:pPr>
                        <w:jc w:val="center"/>
                      </w:pPr>
                      <w:r>
                        <w:t>ORANGE        STREET</w:t>
                      </w:r>
                    </w:p>
                  </w:txbxContent>
                </v:textbox>
              </v:shape>
            </w:pict>
          </mc:Fallback>
        </mc:AlternateContent>
      </w:r>
      <w:r>
        <w:rPr>
          <w:b w:val="0"/>
        </w:rPr>
        <w:br w:type="page"/>
      </w:r>
    </w:p>
    <w:p w14:paraId="53B43D97" w14:textId="77777777" w:rsidR="00BC3DAF" w:rsidRPr="00BC3DAF" w:rsidRDefault="00BC3DAF" w:rsidP="00BC3DAF">
      <w:pPr>
        <w:pStyle w:val="HB"/>
        <w:rPr>
          <w:color w:val="B3272F" w:themeColor="text2"/>
        </w:rPr>
      </w:pPr>
      <w:r w:rsidRPr="00BC3DAF">
        <w:rPr>
          <w:color w:val="B3272F" w:themeColor="text2"/>
        </w:rPr>
        <w:lastRenderedPageBreak/>
        <w:t>Proprietorship of lots in new plan</w:t>
      </w:r>
    </w:p>
    <w:p w14:paraId="44ABA08C" w14:textId="77777777" w:rsidR="00BC3DAF" w:rsidRPr="00B436BD" w:rsidRDefault="00BC3DAF" w:rsidP="00BC3DAF">
      <w:pPr>
        <w:pStyle w:val="Body"/>
        <w:rPr>
          <w:rFonts w:cs="Calibri"/>
        </w:rPr>
      </w:pPr>
      <w:r w:rsidRPr="00B436BD">
        <w:rPr>
          <w:rFonts w:cs="Calibri"/>
        </w:rPr>
        <w:t xml:space="preserve">A plan of subdivision or consolidation changes boundaries; it does not alter proprietorship. </w:t>
      </w:r>
    </w:p>
    <w:p w14:paraId="073AFAC5" w14:textId="77777777" w:rsidR="00BC3DAF" w:rsidRPr="00B436BD" w:rsidRDefault="00BC3DAF" w:rsidP="00BC3DAF">
      <w:pPr>
        <w:pStyle w:val="Body"/>
        <w:rPr>
          <w:rFonts w:cs="Calibri"/>
        </w:rPr>
      </w:pPr>
      <w:r w:rsidRPr="00B436BD">
        <w:rPr>
          <w:rFonts w:cs="Calibri"/>
        </w:rPr>
        <w:t xml:space="preserve">As shown in the next diagrams, the proprietorship for lots 1 and 2 is NICO. Lots 1 and 2 both comprise parts of the land previously contained in each of Vol 1234 Fol 567 and Vol 9874 Fol 563. </w:t>
      </w:r>
    </w:p>
    <w:p w14:paraId="7CB31E38" w14:textId="77777777" w:rsidR="00BC3DAF" w:rsidRPr="00B436BD" w:rsidRDefault="00BC3DAF" w:rsidP="00BC3DAF">
      <w:pPr>
        <w:pStyle w:val="Body"/>
        <w:rPr>
          <w:rFonts w:cs="Calibri"/>
        </w:rPr>
      </w:pPr>
      <w:r w:rsidRPr="00B436BD">
        <w:rPr>
          <w:rFonts w:cs="Calibri"/>
        </w:rPr>
        <w:t xml:space="preserve">The proprietorship of lots 1 and 2, both being NICO, will be shown on the new titles as: </w:t>
      </w:r>
    </w:p>
    <w:p w14:paraId="7E9B558F" w14:textId="77777777" w:rsidR="00BC3DAF" w:rsidRPr="00B436BD" w:rsidRDefault="00BC3DAF" w:rsidP="00BC3DAF">
      <w:pPr>
        <w:pStyle w:val="Body"/>
        <w:rPr>
          <w:rStyle w:val="Emphasis"/>
          <w:rFonts w:cs="Calibri"/>
        </w:rPr>
      </w:pPr>
      <w:r w:rsidRPr="00B436BD">
        <w:rPr>
          <w:rStyle w:val="Emphasis"/>
          <w:rFonts w:cs="Calibri"/>
        </w:rPr>
        <w:t>As to the land formerly contained in Volume 1234 Folio 567</w:t>
      </w:r>
    </w:p>
    <w:p w14:paraId="282E3BAC" w14:textId="77777777" w:rsidR="00BC3DAF" w:rsidRPr="00B436BD" w:rsidRDefault="00BC3DAF" w:rsidP="00BC3DAF">
      <w:pPr>
        <w:pStyle w:val="Body"/>
        <w:rPr>
          <w:rStyle w:val="Emphasis"/>
          <w:rFonts w:cs="Calibri"/>
        </w:rPr>
      </w:pPr>
      <w:r w:rsidRPr="00B436BD">
        <w:rPr>
          <w:rStyle w:val="Emphasis"/>
          <w:rFonts w:cs="Calibri"/>
        </w:rPr>
        <w:t xml:space="preserve">Sole proprietor – Arthur Albert of 10 Orange Street Melbourne </w:t>
      </w:r>
    </w:p>
    <w:p w14:paraId="10B3FE8B" w14:textId="77777777" w:rsidR="00BC3DAF" w:rsidRPr="00B436BD" w:rsidRDefault="00BC3DAF" w:rsidP="00BC3DAF">
      <w:pPr>
        <w:pStyle w:val="Body"/>
        <w:rPr>
          <w:rStyle w:val="Emphasis"/>
          <w:rFonts w:cs="Calibri"/>
        </w:rPr>
      </w:pPr>
      <w:r w:rsidRPr="00B436BD">
        <w:rPr>
          <w:rStyle w:val="Emphasis"/>
          <w:rFonts w:cs="Calibri"/>
        </w:rPr>
        <w:t xml:space="preserve">As to the land formerly contained in Volume 9874 Folio 563 </w:t>
      </w:r>
    </w:p>
    <w:p w14:paraId="6438D1CB" w14:textId="77777777" w:rsidR="00BC3DAF" w:rsidRDefault="00BC3DAF" w:rsidP="00BC3DAF">
      <w:pPr>
        <w:pStyle w:val="Body"/>
        <w:rPr>
          <w:rStyle w:val="Emphasis"/>
          <w:rFonts w:asciiTheme="minorHAnsi" w:hAnsiTheme="minorHAnsi"/>
        </w:rPr>
      </w:pPr>
      <w:r w:rsidRPr="00B436BD">
        <w:rPr>
          <w:rStyle w:val="Emphasis"/>
          <w:rFonts w:cs="Calibri"/>
        </w:rPr>
        <w:t>Sole proprietor – Bill Brown of 12 Orange Street Melbourne</w:t>
      </w:r>
    </w:p>
    <w:p w14:paraId="72D53488" w14:textId="77777777" w:rsidR="00BC3DAF" w:rsidRDefault="00BC3DAF" w:rsidP="00BC3DAF">
      <w:pPr>
        <w:pStyle w:val="DTPLIbodycopy"/>
      </w:pPr>
    </w:p>
    <w:p w14:paraId="784D32CC" w14:textId="15126639" w:rsidR="00BC3DAF" w:rsidRDefault="00BC3DAF" w:rsidP="00BC3DAF">
      <w:pPr>
        <w:pStyle w:val="DTPLIbodycopy"/>
      </w:pPr>
      <w:r>
        <w:rPr>
          <w:noProof/>
        </w:rPr>
        <mc:AlternateContent>
          <mc:Choice Requires="wps">
            <w:drawing>
              <wp:anchor distT="0" distB="0" distL="114300" distR="114300" simplePos="0" relativeHeight="251691008" behindDoc="0" locked="0" layoutInCell="1" allowOverlap="1" wp14:anchorId="01ECFEC7" wp14:editId="5D40ABF9">
                <wp:simplePos x="0" y="0"/>
                <wp:positionH relativeFrom="column">
                  <wp:posOffset>1947545</wp:posOffset>
                </wp:positionH>
                <wp:positionV relativeFrom="paragraph">
                  <wp:posOffset>490220</wp:posOffset>
                </wp:positionV>
                <wp:extent cx="1688465" cy="1270"/>
                <wp:effectExtent l="0" t="0" r="26035" b="3683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8465"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4A892" id="Straight Arrow Connector 199" o:spid="_x0000_s1026" type="#_x0000_t32" style="position:absolute;margin-left:153.35pt;margin-top:38.6pt;width:132.95pt;height:.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" strokeweight="1pt"/>
            </w:pict>
          </mc:Fallback>
        </mc:AlternateContent>
      </w:r>
      <w:r>
        <w:rPr>
          <w:noProof/>
        </w:rPr>
        <mc:AlternateContent>
          <mc:Choice Requires="wps">
            <w:drawing>
              <wp:anchor distT="0" distB="0" distL="114300" distR="114300" simplePos="0" relativeHeight="251692032" behindDoc="0" locked="0" layoutInCell="1" allowOverlap="1" wp14:anchorId="7BF6C10D" wp14:editId="0588265B">
                <wp:simplePos x="0" y="0"/>
                <wp:positionH relativeFrom="column">
                  <wp:posOffset>1947545</wp:posOffset>
                </wp:positionH>
                <wp:positionV relativeFrom="paragraph">
                  <wp:posOffset>2305685</wp:posOffset>
                </wp:positionV>
                <wp:extent cx="845820" cy="635"/>
                <wp:effectExtent l="0" t="0" r="11430" b="3746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82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881D6" id="Straight Arrow Connector 198" o:spid="_x0000_s1026" type="#_x0000_t32" style="position:absolute;margin-left:153.35pt;margin-top:181.55pt;width:66.6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" strokeweight="1pt"/>
            </w:pict>
          </mc:Fallback>
        </mc:AlternateContent>
      </w:r>
      <w:r>
        <w:rPr>
          <w:noProof/>
        </w:rPr>
        <mc:AlternateContent>
          <mc:Choice Requires="wps">
            <w:drawing>
              <wp:anchor distT="0" distB="0" distL="114299" distR="114299" simplePos="0" relativeHeight="251693056" behindDoc="0" locked="0" layoutInCell="1" allowOverlap="1" wp14:anchorId="445908BC" wp14:editId="4CF8750E">
                <wp:simplePos x="0" y="0"/>
                <wp:positionH relativeFrom="column">
                  <wp:posOffset>1947545</wp:posOffset>
                </wp:positionH>
                <wp:positionV relativeFrom="paragraph">
                  <wp:posOffset>472440</wp:posOffset>
                </wp:positionV>
                <wp:extent cx="0" cy="1744345"/>
                <wp:effectExtent l="0" t="0" r="38100" b="2730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43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F52B5" id="Straight Arrow Connector 197" o:spid="_x0000_s1026" type="#_x0000_t32" style="position:absolute;margin-left:153.35pt;margin-top:37.2pt;width:0;height:137.35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" strokeweight="1pt"/>
            </w:pict>
          </mc:Fallback>
        </mc:AlternateContent>
      </w:r>
      <w:r>
        <w:rPr>
          <w:noProof/>
        </w:rPr>
        <mc:AlternateContent>
          <mc:Choice Requires="wps">
            <w:drawing>
              <wp:anchor distT="0" distB="0" distL="114300" distR="114300" simplePos="0" relativeHeight="251694080" behindDoc="0" locked="0" layoutInCell="1" allowOverlap="1" wp14:anchorId="26B0EC31" wp14:editId="71294D9B">
                <wp:simplePos x="0" y="0"/>
                <wp:positionH relativeFrom="column">
                  <wp:posOffset>2793365</wp:posOffset>
                </wp:positionH>
                <wp:positionV relativeFrom="paragraph">
                  <wp:posOffset>470535</wp:posOffset>
                </wp:positionV>
                <wp:extent cx="842645" cy="1746250"/>
                <wp:effectExtent l="0" t="0" r="33655" b="2540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1746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ADA94" id="Straight Arrow Connector 196" o:spid="_x0000_s1026" type="#_x0000_t32" style="position:absolute;margin-left:219.95pt;margin-top:37.05pt;width:66.35pt;height:13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" strokeweight="1pt"/>
            </w:pict>
          </mc:Fallback>
        </mc:AlternateContent>
      </w:r>
      <w:r>
        <w:rPr>
          <w:noProof/>
        </w:rPr>
        <mc:AlternateContent>
          <mc:Choice Requires="wps">
            <w:drawing>
              <wp:anchor distT="0" distB="0" distL="114299" distR="114299" simplePos="0" relativeHeight="251695104" behindDoc="0" locked="0" layoutInCell="1" allowOverlap="1" wp14:anchorId="6C61C9BF" wp14:editId="699A567D">
                <wp:simplePos x="0" y="0"/>
                <wp:positionH relativeFrom="column">
                  <wp:posOffset>1947545</wp:posOffset>
                </wp:positionH>
                <wp:positionV relativeFrom="paragraph">
                  <wp:posOffset>203200</wp:posOffset>
                </wp:positionV>
                <wp:extent cx="0" cy="267335"/>
                <wp:effectExtent l="0" t="0" r="38100" b="1841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3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A9E92" id="Straight Arrow Connector 195" o:spid="_x0000_s1026" type="#_x0000_t32" style="position:absolute;margin-left:153.35pt;margin-top:16pt;width:0;height:21.05pt;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" strokeweight=".5pt"/>
            </w:pict>
          </mc:Fallback>
        </mc:AlternateContent>
      </w:r>
      <w:r>
        <w:rPr>
          <w:noProof/>
        </w:rPr>
        <mc:AlternateContent>
          <mc:Choice Requires="wps">
            <w:drawing>
              <wp:anchor distT="0" distB="0" distL="114300" distR="114300" simplePos="0" relativeHeight="251696128" behindDoc="0" locked="0" layoutInCell="1" allowOverlap="1" wp14:anchorId="7E859C32" wp14:editId="6ACCD700">
                <wp:simplePos x="0" y="0"/>
                <wp:positionH relativeFrom="column">
                  <wp:posOffset>2793365</wp:posOffset>
                </wp:positionH>
                <wp:positionV relativeFrom="paragraph">
                  <wp:posOffset>2305685</wp:posOffset>
                </wp:positionV>
                <wp:extent cx="727710" cy="635"/>
                <wp:effectExtent l="0" t="0" r="34290" b="3746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71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2E6C" id="Straight Arrow Connector 194" o:spid="_x0000_s1026" type="#_x0000_t32" style="position:absolute;margin-left:219.95pt;margin-top:181.55pt;width:57.3pt;height:.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" strokeweight=".5pt"/>
            </w:pict>
          </mc:Fallback>
        </mc:AlternateContent>
      </w:r>
      <w:r>
        <w:rPr>
          <w:noProof/>
        </w:rPr>
        <mc:AlternateContent>
          <mc:Choice Requires="wps">
            <w:drawing>
              <wp:anchor distT="0" distB="0" distL="114300" distR="114300" simplePos="0" relativeHeight="251697152" behindDoc="0" locked="0" layoutInCell="1" allowOverlap="1" wp14:anchorId="66C61516" wp14:editId="7934C65D">
                <wp:simplePos x="0" y="0"/>
                <wp:positionH relativeFrom="column">
                  <wp:posOffset>2294255</wp:posOffset>
                </wp:positionH>
                <wp:positionV relativeFrom="paragraph">
                  <wp:posOffset>998855</wp:posOffset>
                </wp:positionV>
                <wp:extent cx="621030" cy="271780"/>
                <wp:effectExtent l="0" t="0" r="7620" b="381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D0951" w14:textId="77777777" w:rsidR="00BC3DAF" w:rsidRDefault="00BC3DAF" w:rsidP="00BC3DAF">
                            <w:pPr>
                              <w:jc w:val="center"/>
                            </w:pPr>
                            <w:r>
                              <w:t>LOT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C61516" id="Text Box 193" o:spid="_x0000_s1036" type="#_x0000_t202" style="position:absolute;margin-left:180.65pt;margin-top:78.65pt;width:48.9pt;height:2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" stroked="f">
                <v:textbox style="mso-fit-shape-to-text:t">
                  <w:txbxContent>
                    <w:p w14:paraId="5C1D0951" w14:textId="77777777" w:rsidR="00BC3DAF" w:rsidRDefault="00BC3DAF" w:rsidP="00BC3DAF">
                      <w:pPr>
                        <w:jc w:val="center"/>
                      </w:pPr>
                      <w:r>
                        <w:t>LOT 1</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823CE9F" wp14:editId="767DFA56">
                <wp:simplePos x="0" y="0"/>
                <wp:positionH relativeFrom="column">
                  <wp:posOffset>1811655</wp:posOffset>
                </wp:positionH>
                <wp:positionV relativeFrom="paragraph">
                  <wp:posOffset>2327275</wp:posOffset>
                </wp:positionV>
                <wp:extent cx="1885315" cy="255270"/>
                <wp:effectExtent l="0" t="0" r="635"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5931" w14:textId="77777777" w:rsidR="00BC3DAF" w:rsidRDefault="00BC3DAF" w:rsidP="00BC3DAF">
                            <w:pPr>
                              <w:jc w:val="center"/>
                            </w:pPr>
                            <w:r>
                              <w:t>ORANGE          STREET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3CE9F" id="Text Box 192" o:spid="_x0000_s1037" type="#_x0000_t202" style="position:absolute;margin-left:142.65pt;margin-top:183.25pt;width:148.45pt;height:2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" stroked="f">
                <v:textbox>
                  <w:txbxContent>
                    <w:p w14:paraId="60FB5931" w14:textId="77777777" w:rsidR="00BC3DAF" w:rsidRDefault="00BC3DAF" w:rsidP="00BC3DAF">
                      <w:pPr>
                        <w:jc w:val="center"/>
                      </w:pPr>
                      <w:r>
                        <w:t>ORANGE          STREET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0BA9D99" wp14:editId="2DC69354">
                <wp:simplePos x="0" y="0"/>
                <wp:positionH relativeFrom="column">
                  <wp:posOffset>1574165</wp:posOffset>
                </wp:positionH>
                <wp:positionV relativeFrom="paragraph">
                  <wp:posOffset>586105</wp:posOffset>
                </wp:positionV>
                <wp:extent cx="354330" cy="1451610"/>
                <wp:effectExtent l="0" t="0" r="762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5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994CE" w14:textId="77777777" w:rsidR="00BC3DAF" w:rsidRDefault="00BC3DAF" w:rsidP="00BC3DAF">
                            <w:pPr>
                              <w:jc w:val="center"/>
                            </w:pPr>
                            <w:r>
                              <w:t>APPLE        STREET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A9D99" id="Text Box 127" o:spid="_x0000_s1038" type="#_x0000_t202" style="position:absolute;margin-left:123.95pt;margin-top:46.15pt;width:27.9pt;height:11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" stroked="f">
                <v:textbox style="layout-flow:vertical;mso-layout-flow-alt:bottom-to-top">
                  <w:txbxContent>
                    <w:p w14:paraId="259994CE" w14:textId="77777777" w:rsidR="00BC3DAF" w:rsidRDefault="00BC3DAF" w:rsidP="00BC3DAF">
                      <w:pPr>
                        <w:jc w:val="center"/>
                      </w:pPr>
                      <w:r>
                        <w:t>APPLE        STREET</w:t>
                      </w:r>
                    </w:p>
                  </w:txbxContent>
                </v:textbox>
              </v:shape>
            </w:pict>
          </mc:Fallback>
        </mc:AlternateContent>
      </w:r>
      <w:r>
        <w:rPr>
          <w:noProof/>
        </w:rPr>
        <mc:AlternateContent>
          <mc:Choice Requires="wps">
            <w:drawing>
              <wp:anchor distT="0" distB="0" distL="114299" distR="114299" simplePos="0" relativeHeight="251700224" behindDoc="0" locked="0" layoutInCell="1" allowOverlap="1" wp14:anchorId="423CEFBE" wp14:editId="5C5BAF16">
                <wp:simplePos x="0" y="0"/>
                <wp:positionH relativeFrom="column">
                  <wp:posOffset>3227705</wp:posOffset>
                </wp:positionH>
                <wp:positionV relativeFrom="paragraph">
                  <wp:posOffset>470535</wp:posOffset>
                </wp:positionV>
                <wp:extent cx="0" cy="367030"/>
                <wp:effectExtent l="0" t="0" r="38100" b="330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A66BA3" id="Straight Arrow Connector 126" o:spid="_x0000_s1026" type="#_x0000_t32" style="position:absolute;margin-left:254.15pt;margin-top:37.05pt;width:0;height:28.9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" strokecolor="#a5a5a5"/>
            </w:pict>
          </mc:Fallback>
        </mc:AlternateContent>
      </w:r>
      <w:r>
        <w:rPr>
          <w:noProof/>
        </w:rPr>
        <mc:AlternateContent>
          <mc:Choice Requires="wps">
            <w:drawing>
              <wp:anchor distT="0" distB="0" distL="114300" distR="114300" simplePos="0" relativeHeight="251701248" behindDoc="0" locked="0" layoutInCell="1" allowOverlap="1" wp14:anchorId="36C61AEC" wp14:editId="678BB05D">
                <wp:simplePos x="0" y="0"/>
                <wp:positionH relativeFrom="column">
                  <wp:posOffset>3227070</wp:posOffset>
                </wp:positionH>
                <wp:positionV relativeFrom="paragraph">
                  <wp:posOffset>974725</wp:posOffset>
                </wp:positionV>
                <wp:extent cx="635" cy="369570"/>
                <wp:effectExtent l="0" t="0" r="37465" b="3048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0533C9" id="Straight Arrow Connector 125" o:spid="_x0000_s1026" type="#_x0000_t32" style="position:absolute;margin-left:254.1pt;margin-top:76.75pt;width:.05pt;height:2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" strokecolor="#a5a5a5"/>
            </w:pict>
          </mc:Fallback>
        </mc:AlternateContent>
      </w:r>
      <w:r>
        <w:rPr>
          <w:noProof/>
        </w:rPr>
        <mc:AlternateContent>
          <mc:Choice Requires="wps">
            <w:drawing>
              <wp:anchor distT="0" distB="0" distL="114300" distR="114300" simplePos="0" relativeHeight="251714560" behindDoc="0" locked="0" layoutInCell="1" allowOverlap="1" wp14:anchorId="6903B3D6" wp14:editId="2C7DEA64">
                <wp:simplePos x="0" y="0"/>
                <wp:positionH relativeFrom="column">
                  <wp:posOffset>4062730</wp:posOffset>
                </wp:positionH>
                <wp:positionV relativeFrom="paragraph">
                  <wp:posOffset>737870</wp:posOffset>
                </wp:positionV>
                <wp:extent cx="1962150" cy="562610"/>
                <wp:effectExtent l="0" t="0" r="0" b="889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E5AD0" w14:textId="77777777" w:rsidR="00BC3DAF" w:rsidRDefault="00BC3DAF" w:rsidP="00BC3DAF">
                            <w:r>
                              <w:t xml:space="preserve">Part of the land in </w:t>
                            </w:r>
                          </w:p>
                          <w:p w14:paraId="461E84FA" w14:textId="77777777" w:rsidR="00BC3DAF" w:rsidRDefault="00BC3DAF" w:rsidP="00BC3DAF">
                            <w:r>
                              <w:t>Vol 9874 Fol 563</w:t>
                            </w:r>
                          </w:p>
                          <w:p w14:paraId="1BE03321" w14:textId="77777777" w:rsidR="00BC3DAF" w:rsidRDefault="00BC3DAF" w:rsidP="00BC3DAF">
                            <w:r>
                              <w:t>(Bill Brown) (no mortgage)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3B3D6" id="Text Box 123" o:spid="_x0000_s1039" type="#_x0000_t202" style="position:absolute;margin-left:319.9pt;margin-top:58.1pt;width:154.5pt;height:4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" stroked="f">
                <v:textbox>
                  <w:txbxContent>
                    <w:p w14:paraId="0FEE5AD0" w14:textId="77777777" w:rsidR="00BC3DAF" w:rsidRDefault="00BC3DAF" w:rsidP="00BC3DAF">
                      <w:r>
                        <w:t xml:space="preserve">Part of the land in </w:t>
                      </w:r>
                    </w:p>
                    <w:p w14:paraId="461E84FA" w14:textId="77777777" w:rsidR="00BC3DAF" w:rsidRDefault="00BC3DAF" w:rsidP="00BC3DAF">
                      <w:r>
                        <w:t>Vol 9874 Fol 563</w:t>
                      </w:r>
                    </w:p>
                    <w:p w14:paraId="1BE03321" w14:textId="77777777" w:rsidR="00BC3DAF" w:rsidRDefault="00BC3DAF" w:rsidP="00BC3DAF">
                      <w:r>
                        <w:t>(Bill Brown) (no mortgage)</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E170C5B" wp14:editId="16DBB504">
                <wp:simplePos x="0" y="0"/>
                <wp:positionH relativeFrom="column">
                  <wp:posOffset>3695700</wp:posOffset>
                </wp:positionH>
                <wp:positionV relativeFrom="paragraph">
                  <wp:posOffset>1533525</wp:posOffset>
                </wp:positionV>
                <wp:extent cx="2397760" cy="807085"/>
                <wp:effectExtent l="0" t="0" r="254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63755" w14:textId="77777777" w:rsidR="00BC3DAF" w:rsidRDefault="00BC3DAF" w:rsidP="00BC3DAF">
                            <w:r>
                              <w:t>Part of the land in</w:t>
                            </w:r>
                          </w:p>
                          <w:p w14:paraId="06557027" w14:textId="77777777" w:rsidR="00BC3DAF" w:rsidRDefault="00BC3DAF" w:rsidP="00BC3DAF">
                            <w:r>
                              <w:t>Vol 1234 Fol 567</w:t>
                            </w:r>
                          </w:p>
                          <w:p w14:paraId="16BC4B75" w14:textId="77777777" w:rsidR="00BC3DAF" w:rsidRDefault="00BC3DAF" w:rsidP="00BC3DAF">
                            <w:r>
                              <w:t>(Arthur Albert)</w:t>
                            </w:r>
                          </w:p>
                          <w:p w14:paraId="50A79652" w14:textId="77777777" w:rsidR="00BC3DAF" w:rsidRDefault="00BC3DAF" w:rsidP="00BC3DAF">
                            <w:r>
                              <w:t>(mortgage ZZ444 to Australia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70C5B" id="Text Box 122" o:spid="_x0000_s1040" type="#_x0000_t202" style="position:absolute;margin-left:291pt;margin-top:120.75pt;width:188.8pt;height:6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" stroked="f">
                <v:textbox>
                  <w:txbxContent>
                    <w:p w14:paraId="03163755" w14:textId="77777777" w:rsidR="00BC3DAF" w:rsidRDefault="00BC3DAF" w:rsidP="00BC3DAF">
                      <w:r>
                        <w:t>Part of the land in</w:t>
                      </w:r>
                    </w:p>
                    <w:p w14:paraId="06557027" w14:textId="77777777" w:rsidR="00BC3DAF" w:rsidRDefault="00BC3DAF" w:rsidP="00BC3DAF">
                      <w:r>
                        <w:t>Vol 1234 Fol 567</w:t>
                      </w:r>
                    </w:p>
                    <w:p w14:paraId="16BC4B75" w14:textId="77777777" w:rsidR="00BC3DAF" w:rsidRDefault="00BC3DAF" w:rsidP="00BC3DAF">
                      <w:r>
                        <w:t>(Arthur Albert)</w:t>
                      </w:r>
                    </w:p>
                    <w:p w14:paraId="50A79652" w14:textId="77777777" w:rsidR="00BC3DAF" w:rsidRDefault="00BC3DAF" w:rsidP="00BC3DAF">
                      <w:r>
                        <w:t>(mortgage ZZ444 to Australia Bank)</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541E350" wp14:editId="5C45EB07">
                <wp:simplePos x="0" y="0"/>
                <wp:positionH relativeFrom="column">
                  <wp:posOffset>3317875</wp:posOffset>
                </wp:positionH>
                <wp:positionV relativeFrom="paragraph">
                  <wp:posOffset>791845</wp:posOffset>
                </wp:positionV>
                <wp:extent cx="807085" cy="241300"/>
                <wp:effectExtent l="0" t="0" r="69215" b="825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241300"/>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20CC30" id="Straight Arrow Connector 121" o:spid="_x0000_s1026" type="#_x0000_t32" style="position:absolute;margin-left:261.25pt;margin-top:62.35pt;width:63.55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" strokeweight=".5pt">
                <v:stroke dashstyle="dash" endarrow="open"/>
              </v:shape>
            </w:pict>
          </mc:Fallback>
        </mc:AlternateContent>
      </w:r>
      <w:r>
        <w:rPr>
          <w:noProof/>
        </w:rPr>
        <mc:AlternateContent>
          <mc:Choice Requires="wps">
            <w:drawing>
              <wp:anchor distT="0" distB="0" distL="114300" distR="114300" simplePos="0" relativeHeight="251721728" behindDoc="0" locked="0" layoutInCell="1" allowOverlap="1" wp14:anchorId="2BBA4F40" wp14:editId="05C840B1">
                <wp:simplePos x="0" y="0"/>
                <wp:positionH relativeFrom="column">
                  <wp:posOffset>2623185</wp:posOffset>
                </wp:positionH>
                <wp:positionV relativeFrom="paragraph">
                  <wp:posOffset>1619885</wp:posOffset>
                </wp:positionV>
                <wp:extent cx="1149350" cy="200660"/>
                <wp:effectExtent l="0" t="0" r="69850" b="8509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200660"/>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D70323" id="Straight Arrow Connector 120" o:spid="_x0000_s1026" type="#_x0000_t32" style="position:absolute;margin-left:206.55pt;margin-top:127.55pt;width:90.5pt;height:15.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" strokeweight=".5pt">
                <v:stroke dashstyle="dash" endarrow="open"/>
              </v:shape>
            </w:pict>
          </mc:Fallback>
        </mc:AlternateContent>
      </w:r>
      <w:r>
        <w:rPr>
          <w:noProof/>
        </w:rPr>
        <mc:AlternateContent>
          <mc:Choice Requires="wps">
            <w:drawing>
              <wp:anchor distT="0" distB="0" distL="114300" distR="114300" simplePos="0" relativeHeight="251722752" behindDoc="0" locked="0" layoutInCell="1" allowOverlap="1" wp14:anchorId="257F2644" wp14:editId="4E270B78">
                <wp:simplePos x="0" y="0"/>
                <wp:positionH relativeFrom="column">
                  <wp:posOffset>2153285</wp:posOffset>
                </wp:positionH>
                <wp:positionV relativeFrom="paragraph">
                  <wp:posOffset>48895</wp:posOffset>
                </wp:positionV>
                <wp:extent cx="1619250" cy="264160"/>
                <wp:effectExtent l="0" t="0" r="0" b="254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5AD" w14:textId="77777777" w:rsidR="00BC3DAF" w:rsidRDefault="00BC3DAF" w:rsidP="00BC3DAF">
                            <w:pPr>
                              <w:jc w:val="center"/>
                            </w:pPr>
                            <w:r>
                              <w:t>Original title boundary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F2644" id="Text Box 119" o:spid="_x0000_s1041" type="#_x0000_t202" style="position:absolute;margin-left:169.55pt;margin-top:3.85pt;width:127.5pt;height:2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" stroked="f">
                <v:textbox>
                  <w:txbxContent>
                    <w:p w14:paraId="483E95AD" w14:textId="77777777" w:rsidR="00BC3DAF" w:rsidRDefault="00BC3DAF" w:rsidP="00BC3DAF">
                      <w:pPr>
                        <w:jc w:val="center"/>
                      </w:pPr>
                      <w:r>
                        <w:t>Original title boundary</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9EBB448" wp14:editId="49B8B88F">
                <wp:simplePos x="0" y="0"/>
                <wp:positionH relativeFrom="column">
                  <wp:posOffset>2915285</wp:posOffset>
                </wp:positionH>
                <wp:positionV relativeFrom="paragraph">
                  <wp:posOffset>253365</wp:posOffset>
                </wp:positionV>
                <wp:extent cx="312420" cy="464185"/>
                <wp:effectExtent l="38100" t="38100" r="30480" b="3111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2420" cy="464185"/>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E56D23" id="Straight Arrow Connector 118" o:spid="_x0000_s1026" type="#_x0000_t32" style="position:absolute;margin-left:229.55pt;margin-top:19.95pt;width:24.6pt;height:36.5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" strokeweight=".5pt">
                <v:stroke dashstyle="dash" endarrow="open"/>
              </v:shape>
            </w:pict>
          </mc:Fallback>
        </mc:AlternateContent>
      </w:r>
      <w:r>
        <w:rPr>
          <w:noProof/>
        </w:rPr>
        <mc:AlternateContent>
          <mc:Choice Requires="wps">
            <w:drawing>
              <wp:anchor distT="4294967295" distB="4294967295" distL="114300" distR="114300" simplePos="0" relativeHeight="251702272" behindDoc="0" locked="0" layoutInCell="1" allowOverlap="1" wp14:anchorId="026FDCC4" wp14:editId="2C465ABB">
                <wp:simplePos x="0" y="0"/>
                <wp:positionH relativeFrom="column">
                  <wp:posOffset>3615055</wp:posOffset>
                </wp:positionH>
                <wp:positionV relativeFrom="paragraph">
                  <wp:posOffset>4090670</wp:posOffset>
                </wp:positionV>
                <wp:extent cx="826135" cy="0"/>
                <wp:effectExtent l="0" t="0" r="0" b="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9C7EF" id="Straight Arrow Connector 117" o:spid="_x0000_s1026" type="#_x0000_t32" style="position:absolute;margin-left:284.65pt;margin-top:322.1pt;width:65.0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" strokeweight="1pt"/>
            </w:pict>
          </mc:Fallback>
        </mc:AlternateContent>
      </w:r>
      <w:r>
        <w:rPr>
          <w:noProof/>
        </w:rPr>
        <mc:AlternateContent>
          <mc:Choice Requires="wps">
            <w:drawing>
              <wp:anchor distT="0" distB="0" distL="114299" distR="114299" simplePos="0" relativeHeight="251703296" behindDoc="0" locked="0" layoutInCell="1" allowOverlap="1" wp14:anchorId="1874FDEF" wp14:editId="6C96687E">
                <wp:simplePos x="0" y="0"/>
                <wp:positionH relativeFrom="column">
                  <wp:posOffset>4443095</wp:posOffset>
                </wp:positionH>
                <wp:positionV relativeFrom="paragraph">
                  <wp:posOffset>4090670</wp:posOffset>
                </wp:positionV>
                <wp:extent cx="0" cy="1744345"/>
                <wp:effectExtent l="0" t="0" r="38100" b="2730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43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93DB7" id="Straight Arrow Connector 116" o:spid="_x0000_s1026" type="#_x0000_t32" style="position:absolute;margin-left:349.85pt;margin-top:322.1pt;width:0;height:137.3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" strokeweight="1pt"/>
            </w:pict>
          </mc:Fallback>
        </mc:AlternateContent>
      </w:r>
      <w:r>
        <w:rPr>
          <w:noProof/>
        </w:rPr>
        <mc:AlternateContent>
          <mc:Choice Requires="wps">
            <w:drawing>
              <wp:anchor distT="4294967295" distB="4294967295" distL="114300" distR="114300" simplePos="0" relativeHeight="251704320" behindDoc="0" locked="0" layoutInCell="1" allowOverlap="1" wp14:anchorId="5B3E6C2D" wp14:editId="78F5F452">
                <wp:simplePos x="0" y="0"/>
                <wp:positionH relativeFrom="column">
                  <wp:posOffset>2772410</wp:posOffset>
                </wp:positionH>
                <wp:positionV relativeFrom="paragraph">
                  <wp:posOffset>5835015</wp:posOffset>
                </wp:positionV>
                <wp:extent cx="1668780" cy="0"/>
                <wp:effectExtent l="0" t="0" r="0" b="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87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E97A0" id="Straight Arrow Connector 115" o:spid="_x0000_s1026" type="#_x0000_t32" style="position:absolute;margin-left:218.3pt;margin-top:459.45pt;width:131.4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" strokeweight="1pt"/>
            </w:pict>
          </mc:Fallback>
        </mc:AlternateContent>
      </w:r>
      <w:r>
        <w:rPr>
          <w:noProof/>
        </w:rPr>
        <mc:AlternateContent>
          <mc:Choice Requires="wps">
            <w:drawing>
              <wp:anchor distT="0" distB="0" distL="114299" distR="114299" simplePos="0" relativeHeight="251705344" behindDoc="0" locked="0" layoutInCell="1" allowOverlap="1" wp14:anchorId="04C8ED97" wp14:editId="067F1A49">
                <wp:simplePos x="0" y="0"/>
                <wp:positionH relativeFrom="column">
                  <wp:posOffset>1926590</wp:posOffset>
                </wp:positionH>
                <wp:positionV relativeFrom="paragraph">
                  <wp:posOffset>4090670</wp:posOffset>
                </wp:positionV>
                <wp:extent cx="0" cy="1744345"/>
                <wp:effectExtent l="0" t="0" r="38100" b="273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434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5E5BE" id="Straight Arrow Connector 114" o:spid="_x0000_s1026" type="#_x0000_t32" style="position:absolute;margin-left:151.7pt;margin-top:322.1pt;width:0;height:137.35pt;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" strokeweight=".5pt"/>
            </w:pict>
          </mc:Fallback>
        </mc:AlternateContent>
      </w:r>
      <w:r>
        <w:rPr>
          <w:noProof/>
        </w:rPr>
        <mc:AlternateContent>
          <mc:Choice Requires="wps">
            <w:drawing>
              <wp:anchor distT="0" distB="0" distL="114300" distR="114300" simplePos="0" relativeHeight="251706368" behindDoc="0" locked="0" layoutInCell="1" allowOverlap="1" wp14:anchorId="2B4F7B45" wp14:editId="34BFE4EE">
                <wp:simplePos x="0" y="0"/>
                <wp:positionH relativeFrom="column">
                  <wp:posOffset>2772410</wp:posOffset>
                </wp:positionH>
                <wp:positionV relativeFrom="paragraph">
                  <wp:posOffset>4088765</wp:posOffset>
                </wp:positionV>
                <wp:extent cx="842645" cy="1746250"/>
                <wp:effectExtent l="0" t="0" r="33655" b="2540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1746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27237" id="Straight Arrow Connector 113" o:spid="_x0000_s1026" type="#_x0000_t32" style="position:absolute;margin-left:218.3pt;margin-top:321.95pt;width:66.35pt;height:13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" strokeweight="1pt"/>
            </w:pict>
          </mc:Fallback>
        </mc:AlternateContent>
      </w:r>
      <w:r>
        <w:rPr>
          <w:noProof/>
        </w:rPr>
        <mc:AlternateContent>
          <mc:Choice Requires="wps">
            <w:drawing>
              <wp:anchor distT="4294967295" distB="4294967295" distL="114300" distR="114300" simplePos="0" relativeHeight="251707392" behindDoc="0" locked="0" layoutInCell="1" allowOverlap="1" wp14:anchorId="2338CF80" wp14:editId="38E2F0E1">
                <wp:simplePos x="0" y="0"/>
                <wp:positionH relativeFrom="column">
                  <wp:posOffset>4443095</wp:posOffset>
                </wp:positionH>
                <wp:positionV relativeFrom="paragraph">
                  <wp:posOffset>5835015</wp:posOffset>
                </wp:positionV>
                <wp:extent cx="464820" cy="0"/>
                <wp:effectExtent l="0" t="0" r="0" b="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DC1EB" id="Straight Arrow Connector 112" o:spid="_x0000_s1026" type="#_x0000_t32" style="position:absolute;margin-left:349.85pt;margin-top:459.45pt;width:36.6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" strokeweight=".5pt"/>
            </w:pict>
          </mc:Fallback>
        </mc:AlternateContent>
      </w:r>
      <w:r>
        <w:rPr>
          <w:noProof/>
        </w:rPr>
        <mc:AlternateContent>
          <mc:Choice Requires="wps">
            <w:drawing>
              <wp:anchor distT="0" distB="0" distL="114300" distR="114300" simplePos="0" relativeHeight="251708416" behindDoc="0" locked="0" layoutInCell="1" allowOverlap="1" wp14:anchorId="557D1546" wp14:editId="1398622E">
                <wp:simplePos x="0" y="0"/>
                <wp:positionH relativeFrom="column">
                  <wp:posOffset>3521075</wp:posOffset>
                </wp:positionH>
                <wp:positionV relativeFrom="paragraph">
                  <wp:posOffset>4709160</wp:posOffset>
                </wp:positionV>
                <wp:extent cx="646430" cy="271780"/>
                <wp:effectExtent l="0" t="0" r="1270" b="381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0F3C1" w14:textId="77777777" w:rsidR="00BC3DAF" w:rsidRDefault="00BC3DAF" w:rsidP="00BC3DAF">
                            <w:pPr>
                              <w:jc w:val="center"/>
                            </w:pPr>
                            <w:r>
                              <w:t>LOT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57D1546" id="Text Box 111" o:spid="_x0000_s1042" type="#_x0000_t202" style="position:absolute;margin-left:277.25pt;margin-top:370.8pt;width:50.9pt;height:2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" stroked="f">
                <v:textbox style="mso-fit-shape-to-text:t">
                  <w:txbxContent>
                    <w:p w14:paraId="2400F3C1" w14:textId="77777777" w:rsidR="00BC3DAF" w:rsidRDefault="00BC3DAF" w:rsidP="00BC3DAF">
                      <w:pPr>
                        <w:jc w:val="center"/>
                      </w:pPr>
                      <w:r>
                        <w:t>LOT 2</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AA60BFA" wp14:editId="729F842F">
                <wp:simplePos x="0" y="0"/>
                <wp:positionH relativeFrom="column">
                  <wp:posOffset>2395220</wp:posOffset>
                </wp:positionH>
                <wp:positionV relativeFrom="paragraph">
                  <wp:posOffset>5933440</wp:posOffset>
                </wp:positionV>
                <wp:extent cx="1847215" cy="255270"/>
                <wp:effectExtent l="0" t="0" r="63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E7C9" w14:textId="77777777" w:rsidR="00BC3DAF" w:rsidRDefault="00BC3DAF" w:rsidP="00BC3DAF">
                            <w:pPr>
                              <w:jc w:val="center"/>
                            </w:pPr>
                            <w:r>
                              <w:t>ORANGE          STREET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60BFA" id="Text Box 110" o:spid="_x0000_s1043" type="#_x0000_t202" style="position:absolute;margin-left:188.6pt;margin-top:467.2pt;width:145.45pt;height:2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" stroked="f">
                <v:textbox>
                  <w:txbxContent>
                    <w:p w14:paraId="5393E7C9" w14:textId="77777777" w:rsidR="00BC3DAF" w:rsidRDefault="00BC3DAF" w:rsidP="00BC3DAF">
                      <w:pPr>
                        <w:jc w:val="center"/>
                      </w:pPr>
                      <w:r>
                        <w:t>ORANGE          STREET</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F263EBB" wp14:editId="4DB70B69">
                <wp:simplePos x="0" y="0"/>
                <wp:positionH relativeFrom="column">
                  <wp:posOffset>1553210</wp:posOffset>
                </wp:positionH>
                <wp:positionV relativeFrom="paragraph">
                  <wp:posOffset>4204335</wp:posOffset>
                </wp:positionV>
                <wp:extent cx="354330" cy="1451610"/>
                <wp:effectExtent l="0" t="0" r="762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5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FFE75" w14:textId="77777777" w:rsidR="00BC3DAF" w:rsidRDefault="00BC3DAF" w:rsidP="00BC3DAF">
                            <w:pPr>
                              <w:jc w:val="center"/>
                            </w:pPr>
                            <w:r>
                              <w:t>APPLE        STREET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63EBB" id="Text Box 109" o:spid="_x0000_s1044" type="#_x0000_t202" style="position:absolute;margin-left:122.3pt;margin-top:331.05pt;width:27.9pt;height:11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" stroked="f">
                <v:textbox style="layout-flow:vertical;mso-layout-flow-alt:bottom-to-top">
                  <w:txbxContent>
                    <w:p w14:paraId="6C2FFE75" w14:textId="77777777" w:rsidR="00BC3DAF" w:rsidRDefault="00BC3DAF" w:rsidP="00BC3DAF">
                      <w:pPr>
                        <w:jc w:val="center"/>
                      </w:pPr>
                      <w:r>
                        <w:t>APPLE        STREET</w:t>
                      </w:r>
                    </w:p>
                  </w:txbxContent>
                </v:textbox>
              </v:shape>
            </w:pict>
          </mc:Fallback>
        </mc:AlternateContent>
      </w:r>
      <w:r>
        <w:rPr>
          <w:noProof/>
        </w:rPr>
        <mc:AlternateContent>
          <mc:Choice Requires="wps">
            <w:drawing>
              <wp:anchor distT="0" distB="0" distL="114299" distR="114299" simplePos="0" relativeHeight="251711488" behindDoc="0" locked="0" layoutInCell="1" allowOverlap="1" wp14:anchorId="4941354B" wp14:editId="2177492D">
                <wp:simplePos x="0" y="0"/>
                <wp:positionH relativeFrom="column">
                  <wp:posOffset>3204210</wp:posOffset>
                </wp:positionH>
                <wp:positionV relativeFrom="paragraph">
                  <wp:posOffset>5483860</wp:posOffset>
                </wp:positionV>
                <wp:extent cx="0" cy="351155"/>
                <wp:effectExtent l="0" t="0" r="38100" b="1079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15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656C82" id="Straight Arrow Connector 108" o:spid="_x0000_s1026" type="#_x0000_t32" style="position:absolute;margin-left:252.3pt;margin-top:431.8pt;width:0;height:27.65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" strokecolor="#a5a5a5"/>
            </w:pict>
          </mc:Fallback>
        </mc:AlternateContent>
      </w:r>
      <w:r>
        <w:rPr>
          <w:noProof/>
        </w:rPr>
        <mc:AlternateContent>
          <mc:Choice Requires="wps">
            <w:drawing>
              <wp:anchor distT="0" distB="0" distL="114300" distR="114300" simplePos="0" relativeHeight="251712512" behindDoc="0" locked="0" layoutInCell="1" allowOverlap="1" wp14:anchorId="65A66246" wp14:editId="3F4289BF">
                <wp:simplePos x="0" y="0"/>
                <wp:positionH relativeFrom="column">
                  <wp:posOffset>3204210</wp:posOffset>
                </wp:positionH>
                <wp:positionV relativeFrom="paragraph">
                  <wp:posOffset>4926965</wp:posOffset>
                </wp:positionV>
                <wp:extent cx="635" cy="434340"/>
                <wp:effectExtent l="0" t="0" r="37465" b="228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340"/>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D6CFFD" id="Straight Arrow Connector 107" o:spid="_x0000_s1026" type="#_x0000_t32" style="position:absolute;margin-left:252.3pt;margin-top:387.95pt;width:.05pt;height:3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" strokecolor="#a5a5a5"/>
            </w:pict>
          </mc:Fallback>
        </mc:AlternateContent>
      </w:r>
      <w:r>
        <w:rPr>
          <w:noProof/>
        </w:rPr>
        <mc:AlternateContent>
          <mc:Choice Requires="wps">
            <w:drawing>
              <wp:anchor distT="4294967295" distB="4294967295" distL="114300" distR="114300" simplePos="0" relativeHeight="251713536" behindDoc="0" locked="0" layoutInCell="1" allowOverlap="1" wp14:anchorId="3B150414" wp14:editId="5A2727B0">
                <wp:simplePos x="0" y="0"/>
                <wp:positionH relativeFrom="column">
                  <wp:posOffset>1926590</wp:posOffset>
                </wp:positionH>
                <wp:positionV relativeFrom="paragraph">
                  <wp:posOffset>5835015</wp:posOffset>
                </wp:positionV>
                <wp:extent cx="845820" cy="0"/>
                <wp:effectExtent l="0" t="0" r="0" b="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990825" id="Straight Arrow Connector 106" o:spid="_x0000_s1026" type="#_x0000_t32" style="position:absolute;margin-left:151.7pt;margin-top:459.45pt;width:66.6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" strokeweight=".5pt"/>
            </w:pict>
          </mc:Fallback>
        </mc:AlternateContent>
      </w:r>
      <w:r>
        <w:rPr>
          <w:noProof/>
        </w:rPr>
        <mc:AlternateContent>
          <mc:Choice Requires="wps">
            <w:drawing>
              <wp:anchor distT="0" distB="0" distL="114300" distR="114300" simplePos="0" relativeHeight="251716608" behindDoc="0" locked="0" layoutInCell="1" allowOverlap="1" wp14:anchorId="304A3547" wp14:editId="4AEAE4E4">
                <wp:simplePos x="0" y="0"/>
                <wp:positionH relativeFrom="column">
                  <wp:posOffset>4962525</wp:posOffset>
                </wp:positionH>
                <wp:positionV relativeFrom="paragraph">
                  <wp:posOffset>4410075</wp:posOffset>
                </wp:positionV>
                <wp:extent cx="1795780" cy="562610"/>
                <wp:effectExtent l="0" t="0" r="0" b="88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1B2B0" w14:textId="77777777" w:rsidR="00BC3DAF" w:rsidRDefault="00BC3DAF" w:rsidP="00BC3DAF">
                            <w:r>
                              <w:t>Part of the land in</w:t>
                            </w:r>
                          </w:p>
                          <w:p w14:paraId="5B70B7DE" w14:textId="77777777" w:rsidR="00BC3DAF" w:rsidRDefault="00BC3DAF" w:rsidP="00BC3DAF">
                            <w:r>
                              <w:t>Vol 9874 Fol 563</w:t>
                            </w:r>
                          </w:p>
                          <w:p w14:paraId="0E4AA6C1" w14:textId="77777777" w:rsidR="00BC3DAF" w:rsidRDefault="00BC3DAF" w:rsidP="00BC3DAF">
                            <w:r>
                              <w:t>(Bill Brown) (no mortgage)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A3547" id="Text Box 105" o:spid="_x0000_s1045" type="#_x0000_t202" style="position:absolute;margin-left:390.75pt;margin-top:347.25pt;width:141.4pt;height:4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" stroked="f">
                <v:textbox>
                  <w:txbxContent>
                    <w:p w14:paraId="0841B2B0" w14:textId="77777777" w:rsidR="00BC3DAF" w:rsidRDefault="00BC3DAF" w:rsidP="00BC3DAF">
                      <w:r>
                        <w:t>Part of the land in</w:t>
                      </w:r>
                    </w:p>
                    <w:p w14:paraId="5B70B7DE" w14:textId="77777777" w:rsidR="00BC3DAF" w:rsidRDefault="00BC3DAF" w:rsidP="00BC3DAF">
                      <w:r>
                        <w:t>Vol 9874 Fol 563</w:t>
                      </w:r>
                    </w:p>
                    <w:p w14:paraId="0E4AA6C1" w14:textId="77777777" w:rsidR="00BC3DAF" w:rsidRDefault="00BC3DAF" w:rsidP="00BC3DAF">
                      <w:r>
                        <w:t>(Bill Brown) (no mortgage)</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9EABF9C" wp14:editId="0D07A2D2">
                <wp:simplePos x="0" y="0"/>
                <wp:positionH relativeFrom="column">
                  <wp:posOffset>1846580</wp:posOffset>
                </wp:positionH>
                <wp:positionV relativeFrom="paragraph">
                  <wp:posOffset>3315335</wp:posOffset>
                </wp:positionV>
                <wp:extent cx="2441575" cy="700405"/>
                <wp:effectExtent l="0" t="0" r="0" b="444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BEB31" w14:textId="77777777" w:rsidR="00BC3DAF" w:rsidRDefault="00BC3DAF" w:rsidP="00BC3DAF">
                            <w:r>
                              <w:t>Part of the land in</w:t>
                            </w:r>
                          </w:p>
                          <w:p w14:paraId="55AA8FAA" w14:textId="77777777" w:rsidR="00BC3DAF" w:rsidRDefault="00BC3DAF" w:rsidP="00BC3DAF">
                            <w:r>
                              <w:t>Vol 1234 Fol 567</w:t>
                            </w:r>
                          </w:p>
                          <w:p w14:paraId="0B5656EF" w14:textId="77777777" w:rsidR="00BC3DAF" w:rsidRDefault="00BC3DAF" w:rsidP="00BC3DAF">
                            <w:r>
                              <w:t>(Arthur Albert)</w:t>
                            </w:r>
                          </w:p>
                          <w:p w14:paraId="0A51D110" w14:textId="77777777" w:rsidR="00BC3DAF" w:rsidRDefault="00BC3DAF" w:rsidP="00BC3DAF">
                            <w:r>
                              <w:t>(mortgage ZZ444 to Australia Bank)</w:t>
                            </w:r>
                          </w:p>
                          <w:p w14:paraId="7FCE1C2A" w14:textId="77777777" w:rsidR="00BC3DAF" w:rsidRDefault="00BC3DAF" w:rsidP="00BC3D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ABF9C" id="Text Box 104" o:spid="_x0000_s1046" type="#_x0000_t202" style="position:absolute;margin-left:145.4pt;margin-top:261.05pt;width:192.25pt;height:5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" stroked="f">
                <v:textbox>
                  <w:txbxContent>
                    <w:p w14:paraId="60EBEB31" w14:textId="77777777" w:rsidR="00BC3DAF" w:rsidRDefault="00BC3DAF" w:rsidP="00BC3DAF">
                      <w:r>
                        <w:t>Part of the land in</w:t>
                      </w:r>
                    </w:p>
                    <w:p w14:paraId="55AA8FAA" w14:textId="77777777" w:rsidR="00BC3DAF" w:rsidRDefault="00BC3DAF" w:rsidP="00BC3DAF">
                      <w:r>
                        <w:t>Vol 1234 Fol 567</w:t>
                      </w:r>
                    </w:p>
                    <w:p w14:paraId="0B5656EF" w14:textId="77777777" w:rsidR="00BC3DAF" w:rsidRDefault="00BC3DAF" w:rsidP="00BC3DAF">
                      <w:r>
                        <w:t>(Arthur Albert)</w:t>
                      </w:r>
                    </w:p>
                    <w:p w14:paraId="0A51D110" w14:textId="77777777" w:rsidR="00BC3DAF" w:rsidRDefault="00BC3DAF" w:rsidP="00BC3DAF">
                      <w:r>
                        <w:t>(mortgage ZZ444 to Australia Bank)</w:t>
                      </w:r>
                    </w:p>
                    <w:p w14:paraId="7FCE1C2A" w14:textId="77777777" w:rsidR="00BC3DAF" w:rsidRDefault="00BC3DAF" w:rsidP="00BC3DAF"/>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DC57CD8" wp14:editId="06DD5503">
                <wp:simplePos x="0" y="0"/>
                <wp:positionH relativeFrom="column">
                  <wp:posOffset>2515870</wp:posOffset>
                </wp:positionH>
                <wp:positionV relativeFrom="paragraph">
                  <wp:posOffset>4051300</wp:posOffset>
                </wp:positionV>
                <wp:extent cx="576580" cy="1496695"/>
                <wp:effectExtent l="57150" t="38100" r="33020" b="2730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1496695"/>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09506C" id="Straight Arrow Connector 103" o:spid="_x0000_s1026" type="#_x0000_t32" style="position:absolute;margin-left:198.1pt;margin-top:319pt;width:45.4pt;height:117.8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" strokeweight=".5pt">
                <v:stroke dashstyle="dash" endarrow="open"/>
              </v:shape>
            </w:pict>
          </mc:Fallback>
        </mc:AlternateContent>
      </w:r>
      <w:r>
        <w:rPr>
          <w:noProof/>
        </w:rPr>
        <mc:AlternateContent>
          <mc:Choice Requires="wps">
            <w:drawing>
              <wp:anchor distT="0" distB="0" distL="114300" distR="114300" simplePos="0" relativeHeight="251719680" behindDoc="0" locked="0" layoutInCell="1" allowOverlap="1" wp14:anchorId="0C5334A7" wp14:editId="59FB1647">
                <wp:simplePos x="0" y="0"/>
                <wp:positionH relativeFrom="column">
                  <wp:posOffset>3890010</wp:posOffset>
                </wp:positionH>
                <wp:positionV relativeFrom="paragraph">
                  <wp:posOffset>4745990</wp:posOffset>
                </wp:positionV>
                <wp:extent cx="1158875" cy="459740"/>
                <wp:effectExtent l="0" t="57150" r="3175" b="355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8875" cy="459740"/>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8DD70F" id="Straight Arrow Connector 102" o:spid="_x0000_s1026" type="#_x0000_t32" style="position:absolute;margin-left:306.3pt;margin-top:373.7pt;width:91.25pt;height:36.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" strokeweight=".5pt">
                <v:stroke dashstyle="dash" endarrow="open"/>
              </v:shape>
            </w:pict>
          </mc:Fallback>
        </mc:AlternateContent>
      </w:r>
      <w:r>
        <w:rPr>
          <w:noProof/>
        </w:rPr>
        <mc:AlternateContent>
          <mc:Choice Requires="wps">
            <w:drawing>
              <wp:anchor distT="0" distB="0" distL="114300" distR="114300" simplePos="0" relativeHeight="251724800" behindDoc="0" locked="0" layoutInCell="1" allowOverlap="1" wp14:anchorId="6F179766" wp14:editId="6E39FB28">
                <wp:simplePos x="0" y="0"/>
                <wp:positionH relativeFrom="column">
                  <wp:posOffset>2670175</wp:posOffset>
                </wp:positionH>
                <wp:positionV relativeFrom="paragraph">
                  <wp:posOffset>6233160</wp:posOffset>
                </wp:positionV>
                <wp:extent cx="1619250" cy="264160"/>
                <wp:effectExtent l="0" t="0" r="0"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B70CB" w14:textId="77777777" w:rsidR="00BC3DAF" w:rsidRDefault="00BC3DAF" w:rsidP="00BC3DAF">
                            <w:pPr>
                              <w:jc w:val="center"/>
                            </w:pPr>
                            <w:r>
                              <w:t>Original title boundary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79766" id="Text Box 101" o:spid="_x0000_s1047" type="#_x0000_t202" style="position:absolute;margin-left:210.25pt;margin-top:490.8pt;width:127.5pt;height:2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" stroked="f">
                <v:textbox>
                  <w:txbxContent>
                    <w:p w14:paraId="211B70CB" w14:textId="77777777" w:rsidR="00BC3DAF" w:rsidRDefault="00BC3DAF" w:rsidP="00BC3DAF">
                      <w:pPr>
                        <w:jc w:val="center"/>
                      </w:pPr>
                      <w:r>
                        <w:t>Original title boundary</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7180EC0" wp14:editId="7F6A275D">
                <wp:simplePos x="0" y="0"/>
                <wp:positionH relativeFrom="column">
                  <wp:posOffset>3204845</wp:posOffset>
                </wp:positionH>
                <wp:positionV relativeFrom="paragraph">
                  <wp:posOffset>5673090</wp:posOffset>
                </wp:positionV>
                <wp:extent cx="249555" cy="589280"/>
                <wp:effectExtent l="0" t="0" r="55245" b="584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589280"/>
                        </a:xfrm>
                        <a:prstGeom prst="straightConnector1">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EA9CD8" id="Straight Arrow Connector 86" o:spid="_x0000_s1026" type="#_x0000_t32" style="position:absolute;margin-left:252.35pt;margin-top:446.7pt;width:19.65pt;height:4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" strokeweight=".5pt">
                <v:stroke dashstyle="dash" endarrow="open"/>
              </v:shape>
            </w:pict>
          </mc:Fallback>
        </mc:AlternateContent>
      </w:r>
    </w:p>
    <w:p w14:paraId="44A2C3CE" w14:textId="77777777" w:rsidR="00BC3DAF" w:rsidRDefault="00BC3DAF" w:rsidP="00BC3DAF">
      <w:pPr>
        <w:pStyle w:val="DTPLIbodycopy"/>
      </w:pPr>
    </w:p>
    <w:p w14:paraId="333E8DE1" w14:textId="77777777" w:rsidR="00BC3DAF" w:rsidRDefault="00BC3DAF" w:rsidP="00BC3DAF">
      <w:pPr>
        <w:pStyle w:val="DTPLIbodycopy"/>
      </w:pPr>
    </w:p>
    <w:p w14:paraId="01D5B4A1" w14:textId="77777777" w:rsidR="00BC3DAF" w:rsidRDefault="00BC3DAF" w:rsidP="00BC3DAF">
      <w:pPr>
        <w:pStyle w:val="DTPLIbodycopy"/>
      </w:pPr>
    </w:p>
    <w:p w14:paraId="7E7F2754" w14:textId="77777777" w:rsidR="00BC3DAF" w:rsidRDefault="00BC3DAF" w:rsidP="00BC3DAF">
      <w:pPr>
        <w:pStyle w:val="DTPLIbodycopy"/>
      </w:pPr>
    </w:p>
    <w:p w14:paraId="6F14AD1D" w14:textId="77777777" w:rsidR="00BC3DAF" w:rsidRDefault="00BC3DAF" w:rsidP="00BC3DAF">
      <w:pPr>
        <w:pStyle w:val="DTPLIbodycopy"/>
      </w:pPr>
    </w:p>
    <w:p w14:paraId="07421C29" w14:textId="77777777" w:rsidR="00BC3DAF" w:rsidRDefault="00BC3DAF" w:rsidP="00BC3DAF">
      <w:pPr>
        <w:pStyle w:val="DTPLIbodycopy"/>
      </w:pPr>
    </w:p>
    <w:p w14:paraId="0E3F16A8" w14:textId="77777777" w:rsidR="00BC3DAF" w:rsidRDefault="00BC3DAF" w:rsidP="00BC3DAF">
      <w:pPr>
        <w:pStyle w:val="DTPLIbodycopy"/>
      </w:pPr>
    </w:p>
    <w:p w14:paraId="2554E2A1" w14:textId="77777777" w:rsidR="00BC3DAF" w:rsidRDefault="00BC3DAF" w:rsidP="00BC3DAF">
      <w:pPr>
        <w:pStyle w:val="DTPLIbodycopy"/>
      </w:pPr>
    </w:p>
    <w:p w14:paraId="44870BC9" w14:textId="77777777" w:rsidR="00BC3DAF" w:rsidRDefault="00BC3DAF" w:rsidP="00BC3DAF">
      <w:pPr>
        <w:pStyle w:val="DTPLIbodycopy"/>
      </w:pPr>
    </w:p>
    <w:p w14:paraId="0BDBFAEF" w14:textId="77777777" w:rsidR="00BC3DAF" w:rsidRDefault="00BC3DAF" w:rsidP="00BC3DAF">
      <w:pPr>
        <w:pStyle w:val="DTPLIbodycopy"/>
      </w:pPr>
    </w:p>
    <w:p w14:paraId="11365F4B" w14:textId="77777777" w:rsidR="00BC3DAF" w:rsidRDefault="00BC3DAF" w:rsidP="00BC3DAF">
      <w:pPr>
        <w:pStyle w:val="DTPLIbodycopy"/>
      </w:pPr>
    </w:p>
    <w:p w14:paraId="6DF28A1F" w14:textId="77777777" w:rsidR="00BC3DAF" w:rsidRDefault="00BC3DAF" w:rsidP="00BC3DAF">
      <w:pPr>
        <w:pStyle w:val="DTPLIbodycopy"/>
      </w:pPr>
    </w:p>
    <w:p w14:paraId="0CA9CB37" w14:textId="77777777" w:rsidR="00BC3DAF" w:rsidRDefault="00BC3DAF" w:rsidP="00BC3DAF">
      <w:pPr>
        <w:pStyle w:val="DTPLIbodycopy"/>
      </w:pPr>
    </w:p>
    <w:p w14:paraId="68E5AB82" w14:textId="77777777" w:rsidR="00BC3DAF" w:rsidRDefault="00BC3DAF" w:rsidP="00BC3DAF">
      <w:pPr>
        <w:pStyle w:val="DTPLIbodycopy"/>
      </w:pPr>
    </w:p>
    <w:p w14:paraId="4DF192B6" w14:textId="77777777" w:rsidR="00BC3DAF" w:rsidRDefault="00BC3DAF" w:rsidP="00BC3DAF">
      <w:pPr>
        <w:pStyle w:val="DTPLIbodycopy"/>
      </w:pPr>
    </w:p>
    <w:p w14:paraId="47962CF4" w14:textId="77777777" w:rsidR="00BC3DAF" w:rsidRDefault="00BC3DAF" w:rsidP="00BC3DAF">
      <w:pPr>
        <w:pStyle w:val="DTPLIbodycopy"/>
      </w:pPr>
    </w:p>
    <w:p w14:paraId="67476880" w14:textId="77777777" w:rsidR="00BC3DAF" w:rsidRDefault="00BC3DAF" w:rsidP="00BC3DAF">
      <w:pPr>
        <w:pStyle w:val="DTPLIbodycopy"/>
      </w:pPr>
    </w:p>
    <w:p w14:paraId="3980EADD" w14:textId="77777777" w:rsidR="00BC3DAF" w:rsidRDefault="00BC3DAF" w:rsidP="00BC3DAF">
      <w:pPr>
        <w:pStyle w:val="DTPLIbodycopy"/>
      </w:pPr>
    </w:p>
    <w:p w14:paraId="21BEFD80" w14:textId="77777777" w:rsidR="00BC3DAF" w:rsidRDefault="00BC3DAF" w:rsidP="00BC3DAF">
      <w:pPr>
        <w:pStyle w:val="DTPLIbodycopy"/>
      </w:pPr>
    </w:p>
    <w:p w14:paraId="370FC97A" w14:textId="77777777" w:rsidR="00BC3DAF" w:rsidRDefault="00BC3DAF" w:rsidP="00BC3DAF">
      <w:pPr>
        <w:pStyle w:val="DTPLIbodycopy"/>
      </w:pPr>
    </w:p>
    <w:p w14:paraId="73B12D13" w14:textId="77777777" w:rsidR="00BC3DAF" w:rsidRDefault="00BC3DAF" w:rsidP="00BC3DAF">
      <w:pPr>
        <w:pStyle w:val="DTPLIbodycopy"/>
      </w:pPr>
    </w:p>
    <w:p w14:paraId="6F1B3759" w14:textId="77777777" w:rsidR="00BC3DAF" w:rsidRDefault="00BC3DAF" w:rsidP="00BC3DAF">
      <w:pPr>
        <w:pStyle w:val="DTPLIbodycopy"/>
      </w:pPr>
    </w:p>
    <w:p w14:paraId="02273E82" w14:textId="77777777" w:rsidR="00BC3DAF" w:rsidRDefault="00BC3DAF" w:rsidP="00BC3DAF">
      <w:pPr>
        <w:pStyle w:val="DTPLIbodycopy"/>
      </w:pPr>
    </w:p>
    <w:p w14:paraId="3695A75E" w14:textId="77777777" w:rsidR="00BC3DAF" w:rsidRDefault="00BC3DAF" w:rsidP="00BC3DAF">
      <w:pPr>
        <w:pStyle w:val="DTPLIbodycopy"/>
      </w:pPr>
    </w:p>
    <w:p w14:paraId="26428616" w14:textId="77777777" w:rsidR="00BC3DAF" w:rsidRDefault="00BC3DAF" w:rsidP="00BC3DAF">
      <w:pPr>
        <w:pStyle w:val="DTPLIbodycopy"/>
      </w:pPr>
    </w:p>
    <w:p w14:paraId="611EC8AA" w14:textId="77777777" w:rsidR="00BC3DAF" w:rsidRDefault="00BC3DAF" w:rsidP="00BC3DAF">
      <w:pPr>
        <w:pStyle w:val="DTPLIbodycopy"/>
      </w:pPr>
    </w:p>
    <w:p w14:paraId="75051751" w14:textId="77777777" w:rsidR="00BC3DAF" w:rsidRPr="00BC3DAF" w:rsidRDefault="00BC3DAF" w:rsidP="00BC3DAF">
      <w:pPr>
        <w:pStyle w:val="HB"/>
        <w:rPr>
          <w:color w:val="B3272F" w:themeColor="text2"/>
        </w:rPr>
      </w:pPr>
      <w:r w:rsidRPr="00BC3DAF">
        <w:rPr>
          <w:color w:val="B3272F" w:themeColor="text2"/>
        </w:rPr>
        <w:t>What is a NICO title?</w:t>
      </w:r>
    </w:p>
    <w:p w14:paraId="5F5C7E67" w14:textId="77777777" w:rsidR="00BC3DAF" w:rsidRDefault="00BC3DAF" w:rsidP="00BC3DAF">
      <w:pPr>
        <w:pStyle w:val="Body"/>
      </w:pPr>
      <w:r>
        <w:t>A NICO title is a title created from a lot on a plan of subdivision or consolidation where the land is owned collectively by different registered proprietors of former titles.</w:t>
      </w:r>
    </w:p>
    <w:p w14:paraId="7A6A188B" w14:textId="77777777" w:rsidR="00BC3DAF" w:rsidRPr="00BC3DAF" w:rsidRDefault="00BC3DAF" w:rsidP="00BC3DAF">
      <w:pPr>
        <w:pStyle w:val="HB"/>
        <w:rPr>
          <w:color w:val="B3272F" w:themeColor="text2"/>
        </w:rPr>
      </w:pPr>
      <w:r w:rsidRPr="00BC3DAF">
        <w:rPr>
          <w:color w:val="B3272F" w:themeColor="text2"/>
        </w:rPr>
        <w:t>Transferring a NICO title</w:t>
      </w:r>
    </w:p>
    <w:p w14:paraId="533C989C" w14:textId="77777777" w:rsidR="00BC3DAF" w:rsidRDefault="00BC3DAF" w:rsidP="00BC3DAF">
      <w:pPr>
        <w:pStyle w:val="Body"/>
      </w:pPr>
      <w:r>
        <w:t>As a plan of subdivision or consolidation does not transfer proprietorship, it is necessary to resolve the proprietorship of the NICO titles by means of a transfer of land.</w:t>
      </w:r>
    </w:p>
    <w:p w14:paraId="56B78C49" w14:textId="29EA483C" w:rsidR="00BC3DAF" w:rsidRDefault="00BC3DAF" w:rsidP="00BC3DAF">
      <w:pPr>
        <w:pStyle w:val="Body"/>
      </w:pPr>
      <w:r>
        <w:t>When transferring a NICO title, all registered proprietors of the new lot must join in as transferors.</w:t>
      </w:r>
    </w:p>
    <w:p w14:paraId="1BE1F7D9" w14:textId="77777777" w:rsidR="00B436BD" w:rsidRDefault="00B436BD" w:rsidP="00BC3DAF">
      <w:pPr>
        <w:pStyle w:val="Body"/>
      </w:pPr>
    </w:p>
    <w:p w14:paraId="5A8DB0C6" w14:textId="77777777" w:rsidR="00BC3DAF" w:rsidRDefault="00BC3DAF" w:rsidP="00BC3DAF">
      <w:pPr>
        <w:pStyle w:val="Body"/>
        <w:rPr>
          <w:rStyle w:val="Emphasis"/>
          <w:i w:val="0"/>
          <w:iCs w:val="0"/>
        </w:rPr>
      </w:pPr>
      <w:r>
        <w:t>In the above example, lots 1 and 2 would be transferred in the following manner:</w:t>
      </w:r>
    </w:p>
    <w:p w14:paraId="08C3771F" w14:textId="77777777" w:rsidR="00BC3DAF" w:rsidRPr="00B436BD" w:rsidRDefault="00BC3DAF" w:rsidP="00BC3DAF">
      <w:pPr>
        <w:pStyle w:val="Body"/>
        <w:rPr>
          <w:rStyle w:val="Emphasis"/>
          <w:rFonts w:cs="Calibri"/>
        </w:rPr>
      </w:pPr>
      <w:r w:rsidRPr="00B436BD">
        <w:rPr>
          <w:rStyle w:val="Emphasis"/>
          <w:rFonts w:cs="Calibri"/>
        </w:rPr>
        <w:t>Lot 1</w:t>
      </w:r>
    </w:p>
    <w:p w14:paraId="4DBD95E9" w14:textId="77777777" w:rsidR="00BC3DAF" w:rsidRPr="00B436BD" w:rsidRDefault="00BC3DAF" w:rsidP="00BC3DAF">
      <w:pPr>
        <w:pStyle w:val="Body"/>
        <w:rPr>
          <w:rStyle w:val="Emphasis"/>
          <w:rFonts w:cs="Calibri"/>
        </w:rPr>
      </w:pPr>
      <w:r w:rsidRPr="00B436BD">
        <w:rPr>
          <w:rStyle w:val="Emphasis"/>
          <w:rFonts w:cs="Calibri"/>
        </w:rPr>
        <w:t>Arthur Albert and Bill Brown (Transferors)</w:t>
      </w:r>
    </w:p>
    <w:p w14:paraId="7D2CE794" w14:textId="77777777" w:rsidR="00BC3DAF" w:rsidRPr="00B436BD" w:rsidRDefault="00BC3DAF" w:rsidP="00BC3DAF">
      <w:pPr>
        <w:pStyle w:val="Body"/>
        <w:rPr>
          <w:rStyle w:val="Emphasis"/>
          <w:rFonts w:cs="Calibri"/>
        </w:rPr>
      </w:pPr>
      <w:r w:rsidRPr="00B436BD">
        <w:rPr>
          <w:rStyle w:val="Emphasis"/>
          <w:rFonts w:cs="Calibri"/>
        </w:rPr>
        <w:t xml:space="preserve">to </w:t>
      </w:r>
    </w:p>
    <w:p w14:paraId="3EBD1419" w14:textId="77777777" w:rsidR="00BC3DAF" w:rsidRPr="00B436BD" w:rsidRDefault="00BC3DAF" w:rsidP="00BC3DAF">
      <w:pPr>
        <w:pStyle w:val="Body"/>
        <w:rPr>
          <w:rStyle w:val="Emphasis"/>
          <w:rFonts w:cs="Calibri"/>
        </w:rPr>
      </w:pPr>
      <w:r w:rsidRPr="00B436BD">
        <w:rPr>
          <w:rStyle w:val="Emphasis"/>
          <w:rFonts w:cs="Calibri"/>
        </w:rPr>
        <w:t>Arthur Albert (Transferee)</w:t>
      </w:r>
    </w:p>
    <w:p w14:paraId="76B8DC52" w14:textId="77777777" w:rsidR="00BC3DAF" w:rsidRPr="00B436BD" w:rsidRDefault="00BC3DAF" w:rsidP="00BC3DAF">
      <w:pPr>
        <w:pStyle w:val="DTPLIbodycopy"/>
        <w:spacing w:after="0" w:line="360" w:lineRule="auto"/>
        <w:rPr>
          <w:rStyle w:val="Emphasis"/>
          <w:rFonts w:ascii="Calibri" w:hAnsi="Calibri" w:cs="Calibri"/>
          <w:sz w:val="22"/>
        </w:rPr>
      </w:pPr>
      <w:r w:rsidRPr="00B436BD">
        <w:rPr>
          <w:rStyle w:val="Emphasis"/>
          <w:rFonts w:ascii="Calibri" w:hAnsi="Calibri" w:cs="Calibri"/>
          <w:sz w:val="22"/>
        </w:rPr>
        <w:t>Lot 2</w:t>
      </w:r>
    </w:p>
    <w:p w14:paraId="2CE91C71" w14:textId="77777777" w:rsidR="00BC3DAF" w:rsidRPr="00B436BD" w:rsidRDefault="00BC3DAF" w:rsidP="00BC3DAF">
      <w:pPr>
        <w:pStyle w:val="DTPLIbodycopy"/>
        <w:spacing w:after="0" w:line="360" w:lineRule="auto"/>
        <w:rPr>
          <w:rStyle w:val="Emphasis"/>
          <w:rFonts w:ascii="Calibri" w:hAnsi="Calibri" w:cs="Calibri"/>
          <w:sz w:val="22"/>
        </w:rPr>
      </w:pPr>
      <w:r w:rsidRPr="00B436BD">
        <w:rPr>
          <w:rStyle w:val="Emphasis"/>
          <w:rFonts w:ascii="Calibri" w:hAnsi="Calibri" w:cs="Calibri"/>
          <w:sz w:val="22"/>
        </w:rPr>
        <w:t>Arthur Albert and Bill Brown (Transferors)</w:t>
      </w:r>
    </w:p>
    <w:p w14:paraId="05F4EF33" w14:textId="77777777" w:rsidR="00BC3DAF" w:rsidRPr="00B436BD" w:rsidRDefault="00BC3DAF" w:rsidP="00BC3DAF">
      <w:pPr>
        <w:pStyle w:val="DTPLIbodycopy"/>
        <w:spacing w:after="0" w:line="360" w:lineRule="auto"/>
        <w:rPr>
          <w:rStyle w:val="Emphasis"/>
          <w:rFonts w:ascii="Calibri" w:hAnsi="Calibri" w:cs="Calibri"/>
          <w:sz w:val="22"/>
        </w:rPr>
      </w:pPr>
      <w:r w:rsidRPr="00B436BD">
        <w:rPr>
          <w:rStyle w:val="Emphasis"/>
          <w:rFonts w:ascii="Calibri" w:hAnsi="Calibri" w:cs="Calibri"/>
          <w:sz w:val="22"/>
        </w:rPr>
        <w:t>to</w:t>
      </w:r>
    </w:p>
    <w:p w14:paraId="20892A55" w14:textId="77777777" w:rsidR="00BC3DAF" w:rsidRPr="00B436BD" w:rsidRDefault="00BC3DAF" w:rsidP="00BC3DAF">
      <w:pPr>
        <w:pStyle w:val="DTPLIbodycopy"/>
        <w:spacing w:after="0" w:line="360" w:lineRule="auto"/>
        <w:rPr>
          <w:rFonts w:ascii="Calibri" w:hAnsi="Calibri" w:cs="Calibri"/>
        </w:rPr>
      </w:pPr>
      <w:r w:rsidRPr="00B436BD">
        <w:rPr>
          <w:rStyle w:val="Emphasis"/>
          <w:rFonts w:ascii="Calibri" w:hAnsi="Calibri" w:cs="Calibri"/>
          <w:sz w:val="22"/>
        </w:rPr>
        <w:t>Bill Brown (Transferee)</w:t>
      </w:r>
    </w:p>
    <w:p w14:paraId="4929B833" w14:textId="77777777" w:rsidR="00BC3DAF" w:rsidRPr="00B436BD" w:rsidRDefault="00BC3DAF" w:rsidP="00BC3DAF">
      <w:pPr>
        <w:pStyle w:val="Body"/>
        <w:rPr>
          <w:rFonts w:cs="Calibri"/>
        </w:rPr>
      </w:pPr>
      <w:r w:rsidRPr="00B436BD">
        <w:rPr>
          <w:rFonts w:cs="Calibri"/>
        </w:rPr>
        <w:t>When transferring, the whole of the new lot must be dealt with.</w:t>
      </w:r>
    </w:p>
    <w:p w14:paraId="608C54A4" w14:textId="77777777" w:rsidR="00BC3DAF" w:rsidRDefault="00BC3DAF" w:rsidP="00BC3DAF">
      <w:pPr>
        <w:pStyle w:val="Body"/>
      </w:pPr>
    </w:p>
    <w:p w14:paraId="029808CD" w14:textId="22277D97" w:rsidR="00BC3DAF" w:rsidRPr="00BC3DAF" w:rsidRDefault="00BC3DAF" w:rsidP="00BC3DAF">
      <w:pPr>
        <w:pStyle w:val="Body"/>
      </w:pPr>
      <w:r w:rsidRPr="00BC3DAF">
        <w:t xml:space="preserve">The Transfer of Land form(s) should be lodged at Land </w:t>
      </w:r>
      <w:r w:rsidR="00105F73">
        <w:t xml:space="preserve">Use </w:t>
      </w:r>
      <w:r w:rsidRPr="00BC3DAF">
        <w:t>Victoria with the plan of subdivision. The form is available on the</w:t>
      </w:r>
      <w:r w:rsidR="00105F73">
        <w:t xml:space="preserve"> </w:t>
      </w:r>
      <w:hyperlink r:id="rId20" w:history="1">
        <w:r w:rsidR="00105F73" w:rsidRPr="00105F73">
          <w:rPr>
            <w:rStyle w:val="Hyperlink"/>
          </w:rPr>
          <w:t>Fees, guides and forms</w:t>
        </w:r>
      </w:hyperlink>
      <w:r w:rsidR="00105F73">
        <w:t xml:space="preserve"> page at </w:t>
      </w:r>
      <w:r w:rsidRPr="00BC3DAF">
        <w:t xml:space="preserve"> </w:t>
      </w:r>
      <w:r w:rsidR="00105F73">
        <w:t>www.land.vic.gov.au</w:t>
      </w:r>
      <w:hyperlink r:id="rId21" w:history="1"/>
      <w:hyperlink w:history="1"/>
    </w:p>
    <w:p w14:paraId="1D963F32" w14:textId="77777777" w:rsidR="00BC3DAF" w:rsidRPr="00BC3DAF" w:rsidRDefault="00BC3DAF" w:rsidP="00BC3DAF">
      <w:pPr>
        <w:rPr>
          <w:color w:val="000000"/>
        </w:rPr>
      </w:pPr>
      <w:r w:rsidRPr="00BC3DAF">
        <w:t xml:space="preserve">Transfers resolving NICO proprietorship are lodged using the generic residual document ‘Record-Notice-Transfer of Land Act – Section 104’. If a </w:t>
      </w:r>
      <w:r w:rsidRPr="00BC3DAF">
        <w:rPr>
          <w:color w:val="000000"/>
        </w:rPr>
        <w:t>discharge of mortgage and/or new mortgage are to follow the transfer these are ‘stand-alone’ transactions, mandated for electronic lodgment and must be lodged electronically after the NICO proprietorship has been resolved.</w:t>
      </w:r>
    </w:p>
    <w:p w14:paraId="280326C7" w14:textId="77777777" w:rsidR="00BC3DAF" w:rsidRPr="00BC3DAF" w:rsidRDefault="00BC3DAF" w:rsidP="00BC3DAF">
      <w:pPr>
        <w:rPr>
          <w:color w:val="auto"/>
        </w:rPr>
      </w:pPr>
    </w:p>
    <w:p w14:paraId="1BF360F5" w14:textId="77777777" w:rsidR="00BC3DAF" w:rsidRPr="00BC3DAF" w:rsidRDefault="00BC3DAF" w:rsidP="00BC3DAF">
      <w:pPr>
        <w:pStyle w:val="Body"/>
      </w:pPr>
      <w:r w:rsidRPr="00BC3DAF">
        <w:t>New Certificates of Title issue in accordance with the business rules for new folios.</w:t>
      </w:r>
    </w:p>
    <w:p w14:paraId="62DB677A" w14:textId="77777777" w:rsidR="00BC3DAF" w:rsidRPr="00BC3DAF" w:rsidRDefault="00BC3DAF" w:rsidP="00BC3DAF">
      <w:pPr>
        <w:pStyle w:val="Body"/>
      </w:pPr>
      <w:r w:rsidRPr="00BC3DAF">
        <w:t xml:space="preserve">In the Arthur Albert and Bill Brown example outlined earlier: </w:t>
      </w:r>
    </w:p>
    <w:p w14:paraId="161D904F" w14:textId="77777777" w:rsidR="00BC3DAF" w:rsidRPr="00BC3DAF" w:rsidRDefault="00BC3DAF" w:rsidP="00BC3DAF">
      <w:pPr>
        <w:pStyle w:val="Body"/>
        <w:numPr>
          <w:ilvl w:val="0"/>
          <w:numId w:val="43"/>
        </w:numPr>
      </w:pPr>
      <w:r w:rsidRPr="00BC3DAF">
        <w:t xml:space="preserve">Transfers would be lodged using the generic residual document to resolve the NICO proprietorship for both lots 1 and 2 </w:t>
      </w:r>
    </w:p>
    <w:p w14:paraId="0735EA23" w14:textId="77777777" w:rsidR="00BC3DAF" w:rsidRPr="00BC3DAF" w:rsidRDefault="00BC3DAF" w:rsidP="00BC3DAF">
      <w:pPr>
        <w:pStyle w:val="Body"/>
        <w:numPr>
          <w:ilvl w:val="0"/>
          <w:numId w:val="43"/>
        </w:numPr>
      </w:pPr>
      <w:r w:rsidRPr="00BC3DAF">
        <w:t>Lodge a new mortgage over lot 1 to follow the transfer in the ELN.</w:t>
      </w:r>
    </w:p>
    <w:p w14:paraId="3A640679" w14:textId="77777777" w:rsidR="00BC3DAF" w:rsidRDefault="00BC3DAF" w:rsidP="00BC3DAF">
      <w:pPr>
        <w:pStyle w:val="HB"/>
      </w:pPr>
    </w:p>
    <w:p w14:paraId="2A592DEB" w14:textId="77777777" w:rsidR="00BC3DAF" w:rsidRDefault="00BC3DAF" w:rsidP="00BC3DAF">
      <w:pPr>
        <w:pStyle w:val="Body"/>
      </w:pPr>
    </w:p>
    <w:p w14:paraId="4813C9B5" w14:textId="77777777" w:rsidR="00B436BD" w:rsidRDefault="00B436BD" w:rsidP="00BC3DAF">
      <w:pPr>
        <w:pStyle w:val="HB"/>
        <w:rPr>
          <w:color w:val="B3272F" w:themeColor="text2"/>
        </w:rPr>
      </w:pPr>
    </w:p>
    <w:p w14:paraId="78EF25A9" w14:textId="0DEFEAEA" w:rsidR="00BC3DAF" w:rsidRPr="00BC3DAF" w:rsidRDefault="00BC3DAF" w:rsidP="00BC3DAF">
      <w:pPr>
        <w:pStyle w:val="HB"/>
        <w:rPr>
          <w:color w:val="B3272F" w:themeColor="text2"/>
        </w:rPr>
      </w:pPr>
      <w:r w:rsidRPr="00BC3DAF">
        <w:rPr>
          <w:color w:val="B3272F" w:themeColor="text2"/>
        </w:rPr>
        <w:t>Mortgages and NICO titles</w:t>
      </w:r>
    </w:p>
    <w:p w14:paraId="0984B5EA" w14:textId="77777777" w:rsidR="00BC3DAF" w:rsidRDefault="00BC3DAF" w:rsidP="00BC3DAF">
      <w:pPr>
        <w:pStyle w:val="Body"/>
      </w:pPr>
      <w:r>
        <w:t>As Arthur Albert’s title was subject to mortgage ZZ444, the NICO title created for lots 1 and 2 would be encumbered by that mortgage over only part of the new lots (see diagrams on previous page).</w:t>
      </w:r>
    </w:p>
    <w:p w14:paraId="43438CAD" w14:textId="77777777" w:rsidR="00BC3DAF" w:rsidRDefault="00BC3DAF" w:rsidP="00BC3DAF">
      <w:pPr>
        <w:pStyle w:val="Body"/>
      </w:pPr>
      <w:r>
        <w:t>In these circumstances, the mortgagee (e.g. Australia Bank) would not be able to exercise its power of sale if the mortgagor defaults.</w:t>
      </w:r>
    </w:p>
    <w:p w14:paraId="1178AB4E" w14:textId="77777777" w:rsidR="00BC3DAF" w:rsidRDefault="00BC3DAF" w:rsidP="00BC3DAF">
      <w:pPr>
        <w:pStyle w:val="Body"/>
      </w:pPr>
      <w:r>
        <w:t xml:space="preserve">Assuming that the Australia Bank, through the nomination process, is the nominating party for the parent Certificate of Title Vol 1234 Fol 567, both new Certificates of Title for lot 1 and 2, as a result of being encumbered in part by mortgage ZZ444, will issue to the Australia Bank. </w:t>
      </w:r>
    </w:p>
    <w:p w14:paraId="5D509CBC" w14:textId="77777777" w:rsidR="00BC3DAF" w:rsidRDefault="00BC3DAF" w:rsidP="00BC3DAF">
      <w:pPr>
        <w:pStyle w:val="Body"/>
      </w:pPr>
    </w:p>
    <w:p w14:paraId="7899CA7C" w14:textId="77777777" w:rsidR="00BC3DAF" w:rsidRPr="00BC3DAF" w:rsidRDefault="00BC3DAF" w:rsidP="00BC3DAF">
      <w:pPr>
        <w:pStyle w:val="Body"/>
        <w:rPr>
          <w:rFonts w:eastAsiaTheme="minorHAnsi"/>
        </w:rPr>
      </w:pPr>
      <w:r w:rsidRPr="00BC3DAF">
        <w:t>The Australia Bank or its representative, would discharge mortgage ZZ444 over lots 1 and 2 electronically and;</w:t>
      </w:r>
    </w:p>
    <w:p w14:paraId="3EF9F05B" w14:textId="77777777" w:rsidR="00BC3DAF" w:rsidRPr="00BC3DAF" w:rsidRDefault="00BC3DAF" w:rsidP="00BC3DAF">
      <w:pPr>
        <w:pStyle w:val="Body"/>
        <w:numPr>
          <w:ilvl w:val="0"/>
          <w:numId w:val="43"/>
        </w:numPr>
      </w:pPr>
      <w:r w:rsidRPr="00BC3DAF">
        <w:t>Lodge a new mortgage in the ELN over lot 1 to follow the registration of the transfer resolving NICO proprietorship.</w:t>
      </w:r>
    </w:p>
    <w:p w14:paraId="1586AFE6" w14:textId="77777777" w:rsidR="00BC3DAF" w:rsidRPr="00BC3DAF" w:rsidRDefault="00BC3DAF" w:rsidP="00BC3DAF">
      <w:pPr>
        <w:pStyle w:val="Body"/>
        <w:ind w:left="720"/>
      </w:pPr>
    </w:p>
    <w:p w14:paraId="6B16C00D" w14:textId="77777777" w:rsidR="00BC3DAF" w:rsidRPr="00B436BD" w:rsidRDefault="00BC3DAF" w:rsidP="00BC3DAF">
      <w:pPr>
        <w:pStyle w:val="HB"/>
        <w:rPr>
          <w:color w:val="B3272F" w:themeColor="text2"/>
        </w:rPr>
      </w:pPr>
      <w:r w:rsidRPr="00B436BD">
        <w:rPr>
          <w:color w:val="B3272F" w:themeColor="text2"/>
        </w:rPr>
        <w:t>Subdividing existing Not in Common Ownership (NICO) folios</w:t>
      </w:r>
    </w:p>
    <w:p w14:paraId="62D2A716" w14:textId="77777777" w:rsidR="00BC3DAF" w:rsidRPr="00B436BD" w:rsidRDefault="00BC3DAF" w:rsidP="00BC3DAF">
      <w:pPr>
        <w:rPr>
          <w:rFonts w:ascii="Calibri" w:hAnsi="Calibri" w:cs="Calibri"/>
          <w:sz w:val="22"/>
          <w:szCs w:val="22"/>
        </w:rPr>
      </w:pPr>
      <w:r w:rsidRPr="00B436BD">
        <w:rPr>
          <w:rFonts w:ascii="Calibri" w:hAnsi="Calibri" w:cs="Calibri"/>
          <w:sz w:val="22"/>
          <w:szCs w:val="22"/>
        </w:rPr>
        <w:t>From 3 May 2021, LUV will accept plans of subdivisions affecting NICO folios where a supporting plan diagram overlay is supplied. The plan diagram overlay will depict where the parent title boundaries lie for the new parcels and assist in determining the proprietorship for new folios. Refer to the end of this fact sheet for an example of the required diagram, which can be attached in SPEAR as an additional document by the surveyor.</w:t>
      </w:r>
    </w:p>
    <w:p w14:paraId="4660D447" w14:textId="77777777" w:rsidR="00BC3DAF" w:rsidRDefault="00BC3DAF" w:rsidP="00BC3DAF">
      <w:pPr>
        <w:pStyle w:val="Body"/>
        <w:numPr>
          <w:ilvl w:val="0"/>
          <w:numId w:val="43"/>
        </w:numPr>
      </w:pPr>
      <w:r>
        <w:br w:type="page"/>
      </w:r>
    </w:p>
    <w:p w14:paraId="0BBC871B" w14:textId="7469193E" w:rsidR="00BC3DAF" w:rsidRPr="00B436BD" w:rsidRDefault="00BC3DAF" w:rsidP="00BC3DAF">
      <w:pPr>
        <w:pStyle w:val="HB"/>
        <w:rPr>
          <w:color w:val="B3272F" w:themeColor="text2"/>
        </w:rPr>
      </w:pPr>
      <w:r w:rsidRPr="00B436BD">
        <w:rPr>
          <w:color w:val="B3272F" w:themeColor="text2"/>
        </w:rPr>
        <w:lastRenderedPageBreak/>
        <w:t xml:space="preserve">Example of plan diagram overlap depicting parent title boundaries </w:t>
      </w:r>
    </w:p>
    <w:p w14:paraId="53F4726A" w14:textId="7EFA663E" w:rsidR="00B436BD" w:rsidRDefault="00B436BD">
      <w:pPr>
        <w:rPr>
          <w:rFonts w:ascii="Calibri" w:hAnsi="Calibri"/>
          <w:color w:val="auto"/>
          <w:sz w:val="22"/>
          <w:szCs w:val="24"/>
          <w:highlight w:val="yellow"/>
          <w:lang w:eastAsia="en-US"/>
        </w:rPr>
      </w:pPr>
      <w:r>
        <w:rPr>
          <w:noProof/>
        </w:rPr>
        <mc:AlternateContent>
          <mc:Choice Requires="wps">
            <w:drawing>
              <wp:anchor distT="45720" distB="45720" distL="114300" distR="114300" simplePos="0" relativeHeight="251727872" behindDoc="0" locked="0" layoutInCell="1" allowOverlap="1" wp14:anchorId="5D88B764" wp14:editId="3EB23839">
                <wp:simplePos x="0" y="0"/>
                <wp:positionH relativeFrom="margin">
                  <wp:posOffset>0</wp:posOffset>
                </wp:positionH>
                <wp:positionV relativeFrom="paragraph">
                  <wp:posOffset>217805</wp:posOffset>
                </wp:positionV>
                <wp:extent cx="6254115" cy="7435850"/>
                <wp:effectExtent l="0" t="0" r="13335" b="1270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435850"/>
                        </a:xfrm>
                        <a:prstGeom prst="rect">
                          <a:avLst/>
                        </a:prstGeom>
                        <a:solidFill>
                          <a:srgbClr val="FFFFFF"/>
                        </a:solidFill>
                        <a:ln w="9525">
                          <a:solidFill>
                            <a:schemeClr val="bg1"/>
                          </a:solidFill>
                          <a:miter lim="800000"/>
                          <a:headEnd/>
                          <a:tailEnd/>
                        </a:ln>
                      </wps:spPr>
                      <wps:txbx>
                        <w:txbxContent>
                          <w:p w14:paraId="6AD9AABD" w14:textId="77777777" w:rsidR="00B436BD" w:rsidRDefault="00B436BD" w:rsidP="00B436BD">
                            <w:pPr>
                              <w:jc w:val="center"/>
                            </w:pPr>
                            <w:r w:rsidRPr="00050253">
                              <w:rPr>
                                <w:noProof/>
                              </w:rPr>
                              <w:drawing>
                                <wp:inline distT="0" distB="0" distL="0" distR="0" wp14:anchorId="3B7809A0" wp14:editId="0716076F">
                                  <wp:extent cx="4994695" cy="7677510"/>
                                  <wp:effectExtent l="0" t="0" r="15875" b="0"/>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8B764" id="Text Box 232" o:spid="_x0000_s1048" type="#_x0000_t202" style="position:absolute;margin-left:0;margin-top:17.15pt;width:492.45pt;height:585.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" strokecolor="white [3212]">
                <v:textbox>
                  <w:txbxContent>
                    <w:p w14:paraId="6AD9AABD" w14:textId="77777777" w:rsidR="00B436BD" w:rsidRDefault="00B436BD" w:rsidP="00B436BD">
                      <w:pPr>
                        <w:jc w:val="center"/>
                      </w:pPr>
                      <w:r w:rsidRPr="00050253">
                        <w:rPr>
                          <w:noProof/>
                        </w:rPr>
                        <w:drawing>
                          <wp:inline distT="0" distB="0" distL="0" distR="0" wp14:anchorId="3B7809A0" wp14:editId="0716076F">
                            <wp:extent cx="4994695" cy="7677510"/>
                            <wp:effectExtent l="0" t="0" r="15875" b="0"/>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w10:wrap type="square" anchorx="margin"/>
              </v:shape>
            </w:pict>
          </mc:Fallback>
        </mc:AlternateContent>
      </w:r>
      <w:r>
        <w:rPr>
          <w:highlight w:val="yellow"/>
        </w:rPr>
        <w:br w:type="page"/>
      </w:r>
    </w:p>
    <w:p w14:paraId="0D0B940D" w14:textId="3B21FF72" w:rsidR="00254A01" w:rsidRPr="00B436BD" w:rsidRDefault="00254A01" w:rsidP="00B436BD">
      <w:pPr>
        <w:pStyle w:val="Body"/>
        <w:rPr>
          <w:highlight w:val="yellow"/>
        </w:rPr>
      </w:pPr>
    </w:p>
    <w:tbl>
      <w:tblPr>
        <w:tblpPr w:leftFromText="181" w:rightFromText="181" w:topFromText="113" w:vertAnchor="page" w:horzAnchor="margin" w:tblpY="11453"/>
        <w:tblOverlap w:val="never"/>
        <w:tblW w:w="20637"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5216"/>
        <w:gridCol w:w="5216"/>
        <w:gridCol w:w="4989"/>
      </w:tblGrid>
      <w:tr w:rsidR="00B436BD" w14:paraId="27F3CCBF" w14:textId="77777777" w:rsidTr="00B436BD">
        <w:trPr>
          <w:trHeight w:val="2608"/>
        </w:trPr>
        <w:tc>
          <w:tcPr>
            <w:tcW w:w="5216" w:type="dxa"/>
          </w:tcPr>
          <w:p w14:paraId="3A4FA82D" w14:textId="77777777" w:rsidR="00B436BD" w:rsidRPr="001E3640" w:rsidRDefault="00B436BD" w:rsidP="00B436BD">
            <w:pPr>
              <w:pStyle w:val="ImprintText"/>
              <w:rPr>
                <w:rFonts w:asciiTheme="minorHAnsi" w:hAnsiTheme="minorHAnsi" w:cstheme="minorHAnsi"/>
                <w:sz w:val="12"/>
                <w:szCs w:val="12"/>
              </w:rPr>
            </w:pPr>
            <w:r w:rsidRPr="001E3640">
              <w:rPr>
                <w:rFonts w:asciiTheme="minorHAnsi" w:hAnsiTheme="minorHAnsi" w:cstheme="minorHAnsi"/>
                <w:sz w:val="12"/>
                <w:szCs w:val="12"/>
              </w:rPr>
              <w:t xml:space="preserve">© The State of Victoria Department of Environment, Land, Water and </w:t>
            </w:r>
            <w:r w:rsidRPr="001E3640">
              <w:rPr>
                <w:rFonts w:asciiTheme="minorHAnsi" w:hAnsiTheme="minorHAnsi" w:cstheme="minorHAnsi"/>
                <w:sz w:val="12"/>
                <w:szCs w:val="12"/>
              </w:rPr>
              <w:br/>
              <w:t>Planning 2019</w:t>
            </w:r>
          </w:p>
          <w:p w14:paraId="1CF392C7" w14:textId="77777777" w:rsidR="00B436BD" w:rsidRPr="001E3640" w:rsidRDefault="00B436BD" w:rsidP="00B436BD">
            <w:pPr>
              <w:pStyle w:val="ImprintText"/>
              <w:rPr>
                <w:rFonts w:asciiTheme="minorHAnsi" w:hAnsiTheme="minorHAnsi" w:cstheme="minorHAnsi"/>
                <w:sz w:val="12"/>
                <w:szCs w:val="12"/>
              </w:rPr>
            </w:pPr>
            <w:r w:rsidRPr="001E3640">
              <w:rPr>
                <w:rFonts w:asciiTheme="minorHAnsi" w:hAnsiTheme="minorHAnsi" w:cstheme="minorHAnsi"/>
                <w:noProof/>
                <w:sz w:val="12"/>
                <w:szCs w:val="12"/>
                <w:lang w:eastAsia="en-AU"/>
              </w:rPr>
              <w:drawing>
                <wp:inline distT="0" distB="0" distL="0" distR="0" wp14:anchorId="46F4B822" wp14:editId="3548C83E">
                  <wp:extent cx="762000" cy="266700"/>
                  <wp:effectExtent l="0" t="0" r="0" b="0"/>
                  <wp:docPr id="14" name="Pictur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1E3640">
              <w:rPr>
                <w:rFonts w:asciiTheme="minorHAnsi" w:hAnsiTheme="minorHAnsi" w:cstheme="minorHAnsi"/>
                <w:sz w:val="12"/>
                <w:szCs w:val="12"/>
              </w:rPr>
              <w:t xml:space="preserve">This work is licensed under a </w:t>
            </w:r>
            <w:hyperlink r:id="rId24" w:history="1">
              <w:r w:rsidRPr="001E3640">
                <w:rPr>
                  <w:rStyle w:val="Hyperlink"/>
                  <w:rFonts w:asciiTheme="minorHAnsi" w:eastAsiaTheme="majorEastAsia" w:hAnsiTheme="minorHAnsi" w:cstheme="minorHAnsi"/>
                  <w:sz w:val="12"/>
                  <w:szCs w:val="12"/>
                </w:rPr>
                <w:t>Creative Commons Attribution 4.0 International licence</w:t>
              </w:r>
            </w:hyperlink>
            <w:r w:rsidRPr="001E3640">
              <w:rPr>
                <w:rFonts w:asciiTheme="minorHAnsi" w:hAnsiTheme="minorHAnsi" w:cstheme="minorHAnsi"/>
                <w:sz w:val="12"/>
                <w:szCs w:val="12"/>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5" w:history="1">
              <w:r w:rsidRPr="001E3640">
                <w:rPr>
                  <w:rStyle w:val="Hyperlink"/>
                  <w:rFonts w:asciiTheme="minorHAnsi" w:eastAsiaTheme="majorEastAsia" w:hAnsiTheme="minorHAnsi" w:cstheme="minorHAnsi"/>
                  <w:sz w:val="12"/>
                  <w:szCs w:val="12"/>
                </w:rPr>
                <w:t>http://creativecommons.org/licenses/by/4.0/</w:t>
              </w:r>
            </w:hyperlink>
          </w:p>
          <w:p w14:paraId="33448F8D" w14:textId="47529A42" w:rsidR="00B436BD" w:rsidRDefault="00B436BD" w:rsidP="00B436BD">
            <w:pPr>
              <w:pStyle w:val="SmallBodyText"/>
            </w:pPr>
            <w:r w:rsidRPr="001E3640">
              <w:rPr>
                <w:rFonts w:cstheme="minorHAnsi"/>
                <w:b/>
                <w:bCs/>
                <w:szCs w:val="12"/>
              </w:rPr>
              <w:t>Disclaimer</w:t>
            </w:r>
            <w:r w:rsidRPr="001E3640">
              <w:rPr>
                <w:rFonts w:cstheme="minorHAnsi"/>
                <w:szCs w:val="12"/>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16" w:type="dxa"/>
          </w:tcPr>
          <w:p w14:paraId="4436CED6" w14:textId="77777777" w:rsidR="00B436BD" w:rsidRPr="001E3640" w:rsidRDefault="00B436BD" w:rsidP="00B436BD">
            <w:pPr>
              <w:pStyle w:val="ImprintText"/>
              <w:rPr>
                <w:rFonts w:asciiTheme="minorHAnsi" w:hAnsiTheme="minorHAnsi" w:cstheme="minorHAnsi"/>
                <w:sz w:val="24"/>
                <w:szCs w:val="24"/>
              </w:rPr>
            </w:pPr>
            <w:r w:rsidRPr="001E3640">
              <w:rPr>
                <w:rFonts w:asciiTheme="minorHAnsi" w:hAnsiTheme="minorHAnsi" w:cstheme="minorHAnsi"/>
                <w:b/>
                <w:bCs/>
                <w:sz w:val="24"/>
                <w:szCs w:val="24"/>
              </w:rPr>
              <w:t>Accessibility</w:t>
            </w:r>
          </w:p>
          <w:p w14:paraId="6843F361" w14:textId="05A9B931" w:rsidR="00B436BD" w:rsidRDefault="00B436BD" w:rsidP="00B436BD">
            <w:pPr>
              <w:pStyle w:val="SmallBodyText"/>
            </w:pPr>
            <w:r w:rsidRPr="001E3640">
              <w:rPr>
                <w:rFonts w:cstheme="minorHAnsi"/>
                <w:color w:val="000000"/>
                <w:sz w:val="24"/>
                <w:szCs w:val="24"/>
              </w:rPr>
              <w:t xml:space="preserve">If you would like to receive this publication in an alternative format, please telephone DELWP Customer Service Centre on 136 186 or email </w:t>
            </w:r>
            <w:hyperlink r:id="rId26" w:history="1">
              <w:r w:rsidRPr="001E3640">
                <w:rPr>
                  <w:rFonts w:cstheme="minorHAnsi"/>
                  <w:color w:val="000000"/>
                  <w:sz w:val="24"/>
                  <w:szCs w:val="24"/>
                </w:rPr>
                <w:t>customer.service@delwp.vic.gov.au</w:t>
              </w:r>
            </w:hyperlink>
            <w:r w:rsidRPr="001E3640">
              <w:rPr>
                <w:rFonts w:cstheme="minorHAnsi"/>
                <w:color w:val="000000"/>
                <w:sz w:val="24"/>
                <w:szCs w:val="24"/>
              </w:rPr>
              <w:t>. Alternatively, telephone the National Relay Service on 133 677 (</w:t>
            </w:r>
            <w:hyperlink r:id="rId27" w:history="1">
              <w:r w:rsidRPr="001E3640">
                <w:rPr>
                  <w:rFonts w:cstheme="minorHAnsi"/>
                  <w:color w:val="000000"/>
                  <w:sz w:val="24"/>
                  <w:szCs w:val="24"/>
                </w:rPr>
                <w:t>www.relayservice.com.au)</w:t>
              </w:r>
            </w:hyperlink>
            <w:r w:rsidRPr="001E3640">
              <w:rPr>
                <w:rFonts w:cstheme="minorHAnsi"/>
                <w:color w:val="000000"/>
                <w:sz w:val="24"/>
                <w:szCs w:val="24"/>
              </w:rPr>
              <w:t xml:space="preserve">. This document is also available on the internet at </w:t>
            </w:r>
            <w:hyperlink r:id="rId28" w:history="1">
              <w:r w:rsidRPr="001E3640">
                <w:rPr>
                  <w:rFonts w:cstheme="minorHAnsi"/>
                  <w:color w:val="000000"/>
                  <w:sz w:val="24"/>
                  <w:szCs w:val="24"/>
                </w:rPr>
                <w:t>www.delwp.vic.gov.au</w:t>
              </w:r>
            </w:hyperlink>
            <w:r w:rsidRPr="001E3640">
              <w:rPr>
                <w:rFonts w:cstheme="minorHAnsi"/>
                <w:color w:val="000000"/>
                <w:sz w:val="24"/>
                <w:szCs w:val="24"/>
              </w:rPr>
              <w:t>.</w:t>
            </w:r>
          </w:p>
        </w:tc>
        <w:tc>
          <w:tcPr>
            <w:tcW w:w="5216" w:type="dxa"/>
            <w:shd w:val="clear" w:color="auto" w:fill="auto"/>
          </w:tcPr>
          <w:p w14:paraId="52093AAD" w14:textId="35A26D36" w:rsidR="00B436BD" w:rsidRDefault="00B436BD" w:rsidP="00B436BD">
            <w:pPr>
              <w:pStyle w:val="SmallBodyText"/>
            </w:pPr>
          </w:p>
        </w:tc>
        <w:tc>
          <w:tcPr>
            <w:tcW w:w="4989" w:type="dxa"/>
            <w:shd w:val="clear" w:color="auto" w:fill="auto"/>
          </w:tcPr>
          <w:p w14:paraId="0E27B00A" w14:textId="77777777" w:rsidR="00B436BD" w:rsidRDefault="00B436BD" w:rsidP="00B436BD">
            <w:pPr>
              <w:pStyle w:val="SmallBodyText"/>
            </w:pPr>
            <w:bookmarkStart w:id="1" w:name="_Accessibility"/>
            <w:bookmarkEnd w:id="1"/>
          </w:p>
        </w:tc>
      </w:tr>
    </w:tbl>
    <w:p w14:paraId="60061E4C" w14:textId="77777777" w:rsidR="006E1C8D" w:rsidRDefault="006E1C8D" w:rsidP="005D0B1C">
      <w:pPr>
        <w:pStyle w:val="BodyText"/>
      </w:pPr>
    </w:p>
    <w:sectPr w:rsidR="006E1C8D" w:rsidSect="00BC3DAF">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6F7C" w14:textId="77777777" w:rsidR="0045753E" w:rsidRDefault="0045753E">
      <w:r>
        <w:separator/>
      </w:r>
    </w:p>
    <w:p w14:paraId="0AC6B813" w14:textId="77777777" w:rsidR="0045753E" w:rsidRDefault="0045753E"/>
    <w:p w14:paraId="04906415" w14:textId="77777777" w:rsidR="0045753E" w:rsidRDefault="0045753E"/>
  </w:endnote>
  <w:endnote w:type="continuationSeparator" w:id="0">
    <w:p w14:paraId="15945279" w14:textId="77777777" w:rsidR="0045753E" w:rsidRDefault="0045753E">
      <w:r>
        <w:continuationSeparator/>
      </w:r>
    </w:p>
    <w:p w14:paraId="762CB8AE" w14:textId="77777777" w:rsidR="0045753E" w:rsidRDefault="0045753E"/>
    <w:p w14:paraId="2CB5EB6A" w14:textId="77777777" w:rsidR="0045753E" w:rsidRDefault="00457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7351067D" w:rsidR="00B40C2E" w:rsidRPr="00B5221E" w:rsidRDefault="00D66CA3" w:rsidP="00E97294">
    <w:pPr>
      <w:pStyle w:val="FooterEven"/>
    </w:pPr>
    <w:r>
      <w:rPr>
        <w:noProof/>
      </w:rPr>
      <mc:AlternateContent>
        <mc:Choice Requires="wps">
          <w:drawing>
            <wp:anchor distT="0" distB="0" distL="114300" distR="114300" simplePos="0" relativeHeight="251678720" behindDoc="0" locked="0" layoutInCell="0" allowOverlap="1" wp14:anchorId="0672D10A" wp14:editId="2B54E6F1">
              <wp:simplePos x="0" y="0"/>
              <wp:positionH relativeFrom="page">
                <wp:posOffset>0</wp:posOffset>
              </wp:positionH>
              <wp:positionV relativeFrom="page">
                <wp:posOffset>10229215</wp:posOffset>
              </wp:positionV>
              <wp:extent cx="7560945" cy="273050"/>
              <wp:effectExtent l="0" t="0" r="0" b="12700"/>
              <wp:wrapNone/>
              <wp:docPr id="21" name="MSIPCMb3a2460ba73e4853c021130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86295" w14:textId="2571F238" w:rsidR="00D66CA3" w:rsidRPr="00D66CA3" w:rsidRDefault="00D66CA3" w:rsidP="00D66CA3">
                          <w:pPr>
                            <w:jc w:val="center"/>
                            <w:rPr>
                              <w:rFonts w:ascii="Calibri" w:hAnsi="Calibri" w:cs="Calibri"/>
                              <w:color w:val="000000"/>
                              <w:sz w:val="24"/>
                            </w:rPr>
                          </w:pPr>
                          <w:r w:rsidRPr="00D66CA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D10A" id="_x0000_t202" coordsize="21600,21600" o:spt="202" path="m,l,21600r21600,l21600,xe">
              <v:stroke joinstyle="miter"/>
              <v:path gradientshapeok="t" o:connecttype="rect"/>
            </v:shapetype>
            <v:shape id="MSIPCMb3a2460ba73e4853c021130e" o:spid="_x0000_s1049" type="#_x0000_t202" alt="{&quot;HashCode&quot;:-1264680268,&quot;Height&quot;:842.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Ium1HtAIAAEsF&#10;AAAOAAAAAAAAAAAAAAAAAC4CAABkcnMvZTJvRG9jLnhtbFBLAQItABQABgAIAAAAIQARcqd+3wAA&#10;AAsBAAAPAAAAAAAAAAAAAAAAAA4FAABkcnMvZG93bnJldi54bWxQSwUGAAAAAAQABADzAAAAGgYA&#10;AAAA&#10;" o:allowincell="f" filled="f" stroked="f" strokeweight=".5pt">
              <v:textbox inset=",0,,0">
                <w:txbxContent>
                  <w:p w14:paraId="20086295" w14:textId="2571F238" w:rsidR="00D66CA3" w:rsidRPr="00D66CA3" w:rsidRDefault="00D66CA3" w:rsidP="00D66CA3">
                    <w:pPr>
                      <w:jc w:val="center"/>
                      <w:rPr>
                        <w:rFonts w:ascii="Calibri" w:hAnsi="Calibri" w:cs="Calibri"/>
                        <w:color w:val="000000"/>
                        <w:sz w:val="24"/>
                      </w:rPr>
                    </w:pPr>
                    <w:r w:rsidRPr="00D66CA3">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C6A1" id="Text Box 224" o:spid="_x0000_s1050"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7BF05C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8B971D4" w:rsidR="00B40C2E" w:rsidRDefault="00D66CA3" w:rsidP="00213C82">
    <w:pPr>
      <w:pStyle w:val="Footer"/>
    </w:pPr>
    <w:r>
      <w:rPr>
        <w:noProof/>
      </w:rPr>
      <mc:AlternateContent>
        <mc:Choice Requires="wps">
          <w:drawing>
            <wp:anchor distT="0" distB="0" distL="114300" distR="114300" simplePos="0" relativeHeight="251676672" behindDoc="0" locked="0" layoutInCell="0" allowOverlap="1" wp14:anchorId="3D50B153" wp14:editId="59673790">
              <wp:simplePos x="0" y="0"/>
              <wp:positionH relativeFrom="page">
                <wp:posOffset>0</wp:posOffset>
              </wp:positionH>
              <wp:positionV relativeFrom="page">
                <wp:posOffset>10229215</wp:posOffset>
              </wp:positionV>
              <wp:extent cx="7560945" cy="273050"/>
              <wp:effectExtent l="0" t="0" r="0" b="12700"/>
              <wp:wrapNone/>
              <wp:docPr id="19" name="MSIPCM81754f648fc044abd9970dc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37BCD7" w14:textId="50826C2C" w:rsidR="00D66CA3" w:rsidRPr="00D66CA3" w:rsidRDefault="00D66CA3" w:rsidP="00D66CA3">
                          <w:pPr>
                            <w:jc w:val="center"/>
                            <w:rPr>
                              <w:rFonts w:ascii="Calibri" w:hAnsi="Calibri" w:cs="Calibri"/>
                              <w:color w:val="000000"/>
                              <w:sz w:val="24"/>
                            </w:rPr>
                          </w:pPr>
                          <w:r w:rsidRPr="00D66CA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0B153" id="_x0000_t202" coordsize="21600,21600" o:spt="202" path="m,l,21600r21600,l21600,xe">
              <v:stroke joinstyle="miter"/>
              <v:path gradientshapeok="t" o:connecttype="rect"/>
            </v:shapetype>
            <v:shape id="MSIPCM81754f648fc044abd9970dc9" o:spid="_x0000_s1051" type="#_x0000_t202" alt="{&quot;HashCode&quot;:-1264680268,&quot;Height&quot;:842.0,&quot;Width&quot;:595.0,&quot;Placement&quot;:&quot;Footer&quot;,&quot;Index&quot;:&quot;Primary&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g2kIUbICAABPBQAA&#10;DgAAAAAAAAAAAAAAAAAuAgAAZHJzL2Uyb0RvYy54bWxQSwECLQAUAAYACAAAACEAEXKnft8AAAAL&#10;AQAADwAAAAAAAAAAAAAAAAAMBQAAZHJzL2Rvd25yZXYueG1sUEsFBgAAAAAEAAQA8wAAABgGAAAA&#10;AA==&#10;" o:allowincell="f" filled="f" stroked="f" strokeweight=".5pt">
              <v:textbox inset=",0,,0">
                <w:txbxContent>
                  <w:p w14:paraId="1E37BCD7" w14:textId="50826C2C" w:rsidR="00D66CA3" w:rsidRPr="00D66CA3" w:rsidRDefault="00D66CA3" w:rsidP="00D66CA3">
                    <w:pPr>
                      <w:jc w:val="center"/>
                      <w:rPr>
                        <w:rFonts w:ascii="Calibri" w:hAnsi="Calibri" w:cs="Calibri"/>
                        <w:color w:val="000000"/>
                        <w:sz w:val="24"/>
                      </w:rPr>
                    </w:pPr>
                    <w:r w:rsidRPr="00D66CA3">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2341" id="_x0000_s1052"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70676B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460D" w14:textId="3662AA58" w:rsidR="00B40C2E" w:rsidRDefault="00D66CA3" w:rsidP="00BF3066">
    <w:pPr>
      <w:pStyle w:val="Footer"/>
      <w:spacing w:before="1600"/>
    </w:pPr>
    <w:r>
      <w:rPr>
        <w:noProof/>
      </w:rPr>
      <mc:AlternateContent>
        <mc:Choice Requires="wps">
          <w:drawing>
            <wp:anchor distT="0" distB="0" distL="114300" distR="114300" simplePos="0" relativeHeight="251677696" behindDoc="0" locked="0" layoutInCell="0" allowOverlap="1" wp14:anchorId="022DB183" wp14:editId="3F975924">
              <wp:simplePos x="0" y="0"/>
              <wp:positionH relativeFrom="page">
                <wp:posOffset>0</wp:posOffset>
              </wp:positionH>
              <wp:positionV relativeFrom="page">
                <wp:posOffset>10229215</wp:posOffset>
              </wp:positionV>
              <wp:extent cx="7560945" cy="273050"/>
              <wp:effectExtent l="0" t="0" r="0" b="12700"/>
              <wp:wrapNone/>
              <wp:docPr id="20" name="MSIPCMb01b4ba2a4789987b9540f6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80AD7" w14:textId="0E79666E" w:rsidR="00D66CA3" w:rsidRPr="00D66CA3" w:rsidRDefault="00D66CA3" w:rsidP="00D66CA3">
                          <w:pPr>
                            <w:jc w:val="center"/>
                            <w:rPr>
                              <w:rFonts w:ascii="Calibri" w:hAnsi="Calibri" w:cs="Calibri"/>
                              <w:color w:val="000000"/>
                              <w:sz w:val="24"/>
                            </w:rPr>
                          </w:pPr>
                          <w:r w:rsidRPr="00D66CA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2DB183" id="_x0000_t202" coordsize="21600,21600" o:spt="202" path="m,l,21600r21600,l21600,xe">
              <v:stroke joinstyle="miter"/>
              <v:path gradientshapeok="t" o:connecttype="rect"/>
            </v:shapetype>
            <v:shape id="MSIPCMb01b4ba2a4789987b9540f61" o:spid="_x0000_s1053" type="#_x0000_t202" alt="{&quot;HashCode&quot;:-1264680268,&quot;Height&quot;:842.0,&quot;Width&quot;:595.0,&quot;Placement&quot;:&quot;Footer&quot;,&quot;Index&quot;:&quot;FirstPage&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BRDSdWzAgAAUQUA&#10;AA4AAAAAAAAAAAAAAAAALgIAAGRycy9lMm9Eb2MueG1sUEsBAi0AFAAGAAgAAAAhABFyp37fAAAA&#10;CwEAAA8AAAAAAAAAAAAAAAAADQUAAGRycy9kb3ducmV2LnhtbFBLBQYAAAAABAAEAPMAAAAZBgAA&#10;AAA=&#10;" o:allowincell="f" filled="f" stroked="f" strokeweight=".5pt">
              <v:textbox inset=",0,,0">
                <w:txbxContent>
                  <w:p w14:paraId="6D080AD7" w14:textId="0E79666E" w:rsidR="00D66CA3" w:rsidRPr="00D66CA3" w:rsidRDefault="00D66CA3" w:rsidP="00D66CA3">
                    <w:pPr>
                      <w:jc w:val="center"/>
                      <w:rPr>
                        <w:rFonts w:ascii="Calibri" w:hAnsi="Calibri" w:cs="Calibri"/>
                        <w:color w:val="000000"/>
                        <w:sz w:val="24"/>
                      </w:rPr>
                    </w:pPr>
                    <w:r w:rsidRPr="00D66CA3">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74624"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A302" id="WebAddress" o:spid="_x0000_s1054"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0121BB91"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1726" w14:textId="77777777" w:rsidR="0045753E" w:rsidRPr="008F5280" w:rsidRDefault="0045753E" w:rsidP="008F5280">
      <w:pPr>
        <w:pStyle w:val="FootnoteSeparator"/>
      </w:pPr>
    </w:p>
    <w:p w14:paraId="1E2DB57E" w14:textId="77777777" w:rsidR="0045753E" w:rsidRDefault="0045753E"/>
  </w:footnote>
  <w:footnote w:type="continuationSeparator" w:id="0">
    <w:p w14:paraId="24D21D27" w14:textId="77777777" w:rsidR="0045753E" w:rsidRDefault="0045753E" w:rsidP="008F5280">
      <w:pPr>
        <w:pStyle w:val="FootnoteSeparator"/>
      </w:pPr>
    </w:p>
    <w:p w14:paraId="2BB51FCF" w14:textId="77777777" w:rsidR="0045753E" w:rsidRDefault="0045753E"/>
    <w:p w14:paraId="5E921C58" w14:textId="77777777" w:rsidR="0045753E" w:rsidRDefault="0045753E"/>
  </w:footnote>
  <w:footnote w:type="continuationNotice" w:id="1">
    <w:p w14:paraId="54413909" w14:textId="77777777" w:rsidR="0045753E" w:rsidRDefault="0045753E" w:rsidP="00D55628"/>
    <w:p w14:paraId="6535E662" w14:textId="77777777" w:rsidR="0045753E" w:rsidRDefault="0045753E"/>
    <w:p w14:paraId="5FD42ED1" w14:textId="77777777" w:rsidR="0045753E" w:rsidRDefault="00457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952D98C" w14:textId="77777777" w:rsidTr="00B40C2E">
      <w:trPr>
        <w:trHeight w:hRule="exact" w:val="1418"/>
      </w:trPr>
      <w:tc>
        <w:tcPr>
          <w:tcW w:w="7761" w:type="dxa"/>
          <w:vAlign w:val="center"/>
        </w:tcPr>
        <w:p w14:paraId="6D05A7DA" w14:textId="6C16EE90"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4C4D7A">
            <w:rPr>
              <w:noProof/>
            </w:rPr>
            <w:t>What is NICO</w:t>
          </w:r>
          <w:r>
            <w:rPr>
              <w:noProof/>
            </w:rPr>
            <w:fldChar w:fldCharType="end"/>
          </w:r>
        </w:p>
      </w:tc>
    </w:tr>
  </w:tbl>
  <w:p w14:paraId="71FB2F7A"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CF583"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86705"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BA7A91"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FC39945"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EEB51D6" w14:textId="77777777" w:rsidTr="30144EEB">
      <w:trPr>
        <w:trHeight w:hRule="exact" w:val="1418"/>
      </w:trPr>
      <w:tc>
        <w:tcPr>
          <w:tcW w:w="7761" w:type="dxa"/>
          <w:vAlign w:val="center"/>
        </w:tcPr>
        <w:p w14:paraId="73EFFAC7" w14:textId="594E6A06" w:rsidR="00B40C2E" w:rsidRPr="00975ED3" w:rsidRDefault="005F5E45" w:rsidP="00B40C2E">
          <w:pPr>
            <w:pStyle w:val="Header"/>
          </w:pPr>
          <w:r w:rsidRPr="30144EEB">
            <w:rPr>
              <w:noProof/>
            </w:rPr>
            <w:fldChar w:fldCharType="begin"/>
          </w:r>
          <w:r w:rsidRPr="30144EEB">
            <w:rPr>
              <w:noProof/>
            </w:rPr>
            <w:instrText xml:space="preserve"> STYLEREF  Title  \* MERGEFORMAT </w:instrText>
          </w:r>
          <w:r w:rsidRPr="30144EEB">
            <w:rPr>
              <w:noProof/>
            </w:rPr>
            <w:fldChar w:fldCharType="separate"/>
          </w:r>
          <w:r w:rsidR="004C4D7A">
            <w:rPr>
              <w:noProof/>
            </w:rPr>
            <w:t>What is NICO</w:t>
          </w:r>
          <w:r w:rsidRPr="30144EEB">
            <w:rPr>
              <w:noProof/>
            </w:rPr>
            <w:fldChar w:fldCharType="end"/>
          </w:r>
        </w:p>
      </w:tc>
    </w:tr>
  </w:tbl>
  <w:p w14:paraId="5016277B"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6F7FD"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48B0A"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945AC0"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FB7827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EBD0"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563F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0DA18"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BC6F7"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615EE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B51539B"/>
    <w:multiLevelType w:val="hybridMultilevel"/>
    <w:tmpl w:val="6C2E9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A3A461A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0"/>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043370"/>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370"/>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F7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AE9"/>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3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D7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33D"/>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6BD"/>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DAF"/>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6CA3"/>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4E2"/>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30144EE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63F98CA5-1CD4-4B0F-842C-AC9FFCBB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43370"/>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C3DAF"/>
    <w:pPr>
      <w:spacing w:after="113"/>
    </w:pPr>
    <w:rPr>
      <w:rFonts w:ascii="Calibri" w:hAnsi="Calibri"/>
      <w:color w:val="auto"/>
      <w:sz w:val="22"/>
      <w:szCs w:val="24"/>
      <w:lang w:eastAsia="en-US"/>
    </w:rPr>
  </w:style>
  <w:style w:type="paragraph" w:customStyle="1" w:styleId="HB">
    <w:name w:val="_HB"/>
    <w:next w:val="Body"/>
    <w:uiPriority w:val="2"/>
    <w:qFormat/>
    <w:rsid w:val="00BC3DAF"/>
    <w:pPr>
      <w:spacing w:before="180" w:after="113" w:line="300" w:lineRule="atLeast"/>
      <w:outlineLvl w:val="0"/>
    </w:pPr>
    <w:rPr>
      <w:rFonts w:ascii="Calibri" w:hAnsi="Calibri"/>
      <w:b/>
      <w:color w:val="228591"/>
      <w:sz w:val="28"/>
      <w:szCs w:val="24"/>
      <w:lang w:eastAsia="en-US"/>
    </w:rPr>
  </w:style>
  <w:style w:type="paragraph" w:customStyle="1" w:styleId="DTPLIbodycopy">
    <w:name w:val="DTPLI body copy"/>
    <w:basedOn w:val="Normal"/>
    <w:qFormat/>
    <w:rsid w:val="00BC3DAF"/>
    <w:pPr>
      <w:spacing w:after="120" w:line="240" w:lineRule="auto"/>
    </w:pPr>
    <w:rPr>
      <w:rFonts w:ascii="Tahoma" w:hAnsi="Tahoma"/>
      <w:color w:val="auto"/>
    </w:rPr>
  </w:style>
  <w:style w:type="character" w:styleId="Emphasis">
    <w:name w:val="Emphasis"/>
    <w:basedOn w:val="DefaultParagraphFont"/>
    <w:qFormat/>
    <w:rsid w:val="00BC3DAF"/>
    <w:rPr>
      <w:i/>
      <w:iCs/>
    </w:rPr>
  </w:style>
  <w:style w:type="paragraph" w:customStyle="1" w:styleId="ImprintText">
    <w:name w:val="_ImprintText"/>
    <w:uiPriority w:val="9"/>
    <w:rsid w:val="00B436BD"/>
    <w:pPr>
      <w:spacing w:after="85" w:line="170" w:lineRule="atLeast"/>
    </w:pPr>
    <w:rPr>
      <w:rFonts w:ascii="Calibri" w:hAnsi="Calibri"/>
      <w:color w:val="auto"/>
      <w:sz w:val="16"/>
      <w:szCs w:val="14"/>
      <w:lang w:eastAsia="en-US"/>
    </w:rPr>
  </w:style>
  <w:style w:type="character" w:styleId="UnresolvedMention">
    <w:name w:val="Unresolved Mention"/>
    <w:basedOn w:val="DefaultParagraphFont"/>
    <w:uiPriority w:val="99"/>
    <w:semiHidden/>
    <w:unhideWhenUsed/>
    <w:rsid w:val="0010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4688">
      <w:bodyDiv w:val="1"/>
      <w:marLeft w:val="0"/>
      <w:marRight w:val="0"/>
      <w:marTop w:val="0"/>
      <w:marBottom w:val="0"/>
      <w:divBdr>
        <w:top w:val="none" w:sz="0" w:space="0" w:color="auto"/>
        <w:left w:val="none" w:sz="0" w:space="0" w:color="auto"/>
        <w:bottom w:val="none" w:sz="0" w:space="0" w:color="auto"/>
        <w:right w:val="none" w:sz="0" w:space="0" w:color="auto"/>
      </w:divBdr>
    </w:div>
    <w:div w:id="105588501">
      <w:bodyDiv w:val="1"/>
      <w:marLeft w:val="0"/>
      <w:marRight w:val="0"/>
      <w:marTop w:val="0"/>
      <w:marBottom w:val="0"/>
      <w:divBdr>
        <w:top w:val="none" w:sz="0" w:space="0" w:color="auto"/>
        <w:left w:val="none" w:sz="0" w:space="0" w:color="auto"/>
        <w:bottom w:val="none" w:sz="0" w:space="0" w:color="auto"/>
        <w:right w:val="none" w:sz="0" w:space="0" w:color="auto"/>
      </w:divBdr>
    </w:div>
    <w:div w:id="177814506">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1798075">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37436309">
      <w:bodyDiv w:val="1"/>
      <w:marLeft w:val="0"/>
      <w:marRight w:val="0"/>
      <w:marTop w:val="0"/>
      <w:marBottom w:val="0"/>
      <w:divBdr>
        <w:top w:val="none" w:sz="0" w:space="0" w:color="auto"/>
        <w:left w:val="none" w:sz="0" w:space="0" w:color="auto"/>
        <w:bottom w:val="none" w:sz="0" w:space="0" w:color="auto"/>
        <w:right w:val="none" w:sz="0" w:space="0" w:color="auto"/>
      </w:divBdr>
    </w:div>
    <w:div w:id="1752700321">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yperlink" Target="NUL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creativecommons.org/licenses/by/4.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nd.vic.gov.au/land-registration/fees-guides-and-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reativecommons.org/licenses/by/4.0/"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7.emf"/><Relationship Id="rId28"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hyperlink" Target="http://www.relayservice.com.a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dLbls>
          <c:showLegendKey val="0"/>
          <c:showVal val="0"/>
          <c:showCatName val="0"/>
          <c:showSerName val="0"/>
          <c:showPercent val="0"/>
          <c:showBubbleSize val="0"/>
          <c:showLeaderLines val="0"/>
        </c:dLbls>
        <c:firstSliceAng val="0"/>
      </c:pie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0.01226</cdr:x>
      <cdr:y>0.00633</cdr:y>
    </cdr:from>
    <cdr:to>
      <cdr:x>0.897</cdr:x>
      <cdr:y>0.94836</cdr:y>
    </cdr:to>
    <cdr:pic>
      <cdr:nvPicPr>
        <cdr:cNvPr id="2" name="Picture 1"/>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l="5196" t="851" b="897"/>
        <a:stretch xmlns:a="http://schemas.openxmlformats.org/drawingml/2006/main"/>
      </cdr:blipFill>
      <cdr:spPr bwMode="auto">
        <a:xfrm xmlns:a="http://schemas.openxmlformats.org/drawingml/2006/main" rot="16200000">
          <a:off x="-1345501" y="1455327"/>
          <a:ext cx="7232099" cy="4418635"/>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esentation" ma:contentTypeID="0x0101002517F445A0F35E449C98AAD631F2B038050100F507ECB3E9F80941BFFD34A762206FAF" ma:contentTypeVersion="14" ma:contentTypeDescription="" ma:contentTypeScope="" ma:versionID="74c8d6469e1b4537418d69d79f54b9f5">
  <xsd:schema xmlns:xsd="http://www.w3.org/2001/XMLSchema" xmlns:xs="http://www.w3.org/2001/XMLSchema" xmlns:p="http://schemas.microsoft.com/office/2006/metadata/properties" xmlns:ns1="http://schemas.microsoft.com/sharepoint/v3" xmlns:ns2="a5f32de4-e402-4188-b034-e71ca7d22e54" xmlns:ns3="9fd47c19-1c4a-4d7d-b342-c10cef269344" xmlns:ns4="e5b223b2-cacb-4211-8ea5-97210e5f4a16" xmlns:ns5="98c66cb3-df93-4064-8ed4-8a3239383991" xmlns:ns6="http://schemas.microsoft.com/sharepoint/v3/fields" targetNamespace="http://schemas.microsoft.com/office/2006/metadata/properties" ma:root="true" ma:fieldsID="cb96a9f5405d5e843e90245fb14a06bc" ns1:_="" ns2:_="" ns3:_="" ns4:_="" ns5:_="" ns6:_="">
    <xsd:import namespace="http://schemas.microsoft.com/sharepoint/v3"/>
    <xsd:import namespace="a5f32de4-e402-4188-b034-e71ca7d22e54"/>
    <xsd:import namespace="9fd47c19-1c4a-4d7d-b342-c10cef269344"/>
    <xsd:import namespace="e5b223b2-cacb-4211-8ea5-97210e5f4a16"/>
    <xsd:import namespace="98c66cb3-df93-4064-8ed4-8a3239383991"/>
    <xsd:import namespace="http://schemas.microsoft.com/sharepoint/v3/fields"/>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df723ab3fe1c4eb7a0b151674e7ac40d" minOccurs="0"/>
                <xsd:element ref="ns3:o85941e134754762b9719660a258a6e6" minOccurs="0"/>
                <xsd:element ref="ns4:Training_x0020_Material" minOccurs="0"/>
                <xsd:element ref="ns4:Dealing_x0020_type" minOccurs="0"/>
                <xsd:element ref="ns5:i63be8b4f4f349c29ea2bc960d3ac044" minOccurs="0"/>
                <xsd:element ref="ns4:ja3ddbc77044466f972a95913f15dc93" minOccurs="0"/>
                <xsd:element ref="ns4:LRS_x0020_Branch" minOccurs="0"/>
                <xsd:element ref="ns2:Review_x0020_Date" minOccurs="0"/>
                <xsd:element ref="ns2:Event_x0020_Name" minOccurs="0"/>
                <xsd:element ref="ns6:wic_System_Copyright" minOccurs="0"/>
                <xsd:element ref="ns3:ld508a88e6264ce89693af80a72862cb" minOccurs="0"/>
                <xsd:element ref="ns2: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42" nillable="true" ma:displayName="Review Date" ma:description="This is the date that you will be alerted to review your object." ma:format="DateOnly" ma:internalName="Review_x0020_Date">
      <xsd:simpleType>
        <xsd:restriction base="dms:DateTime"/>
      </xsd:simpleType>
    </xsd:element>
    <xsd:element name="Event_x0020_Name" ma:index="43" nillable="true" ma:displayName="Event Name" ma:description="The name/title of the event, function or activity including meeting - DEPI" ma:internalName="Event_x0020_Name">
      <xsd:simpleType>
        <xsd:restriction base="dms:Text">
          <xsd:maxLength value="255"/>
        </xsd:restriction>
      </xsd:simpleType>
    </xsd:element>
    <xsd:element name="Reference_x0020_Number" ma:index="47" nillable="true" ma:displayName="Reference Number" ma:internalName="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f99cdd8-2807-423f-b5a3-5d0e481c6d72}"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f99cdd8-2807-423f-b5a3-5d0e481c6d72}"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df723ab3fe1c4eb7a0b151674e7ac40d" ma:index="31" nillable="true" ma:taxonomy="true" ma:internalName="df723ab3fe1c4eb7a0b151674e7ac40d" ma:taxonomyFieldName="Copyright_x0020_Licence_x0020_Name" ma:displayName="Copyright Licence Name" ma:default="" ma:fieldId="{df723ab3-fe1c-4eb7-a0b1-51674e7ac40d}" ma:sspId="797aeec6-0273-40f2-ab3e-beee73212332" ma:termSetId="e4377d11-87d7-49e8-9606-ca7eace7d3c9" ma:anchorId="00000000-0000-0000-0000-000000000000" ma:open="false" ma:isKeyword="false">
      <xsd:complexType>
        <xsd:sequence>
          <xsd:element ref="pc:Terms" minOccurs="0" maxOccurs="1"/>
        </xsd:sequence>
      </xsd:complexType>
    </xsd:element>
    <xsd:element name="o85941e134754762b9719660a258a6e6" ma:index="33" nillable="true" ma:taxonomy="true" ma:internalName="o85941e134754762b9719660a258a6e6" ma:taxonomyFieldName="Copyright_x0020_License_x0020_Type" ma:displayName="Copyright Licence Type" ma:default="" ma:fieldId="{885941e1-3475-4762-b971-9660a258a6e6}" ma:sspId="797aeec6-0273-40f2-ab3e-beee73212332" ma:termSetId="bb9b676e-cf55-4f23-8bdc-fe213b398fe8" ma:anchorId="00000000-0000-0000-0000-000000000000" ma:open="false" ma:isKeyword="false">
      <xsd:complexType>
        <xsd:sequence>
          <xsd:element ref="pc:Terms" minOccurs="0" maxOccurs="1"/>
        </xsd:sequence>
      </xsd:complexType>
    </xsd:element>
    <xsd:element name="ld508a88e6264ce89693af80a72862cb" ma:index="45"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b223b2-cacb-4211-8ea5-97210e5f4a16" elementFormDefault="qualified">
    <xsd:import namespace="http://schemas.microsoft.com/office/2006/documentManagement/types"/>
    <xsd:import namespace="http://schemas.microsoft.com/office/infopath/2007/PartnerControls"/>
    <xsd:element name="Training_x0020_Material" ma:index="34" nillable="true" ma:displayName="Training" ma:format="Dropdown" ma:internalName="Training_x0020_Material">
      <xsd:simpleType>
        <xsd:restriction base="dms:Choice">
          <xsd:enumeration value="Induction"/>
          <xsd:enumeration value="Part A"/>
          <xsd:enumeration value="Part B"/>
          <xsd:enumeration value="Plan Acceptance"/>
          <xsd:enumeration value="LRS Familiarization"/>
          <xsd:enumeration value="Internal Courses"/>
          <xsd:enumeration value="External Presentations"/>
          <xsd:enumeration value="Knowledge Management"/>
        </xsd:restriction>
      </xsd:simpleType>
    </xsd:element>
    <xsd:element name="Dealing_x0020_type" ma:index="35" nillable="true" ma:displayName="Dealing type" ma:format="Dropdown" ma:internalName="Dealing_x0020_type">
      <xsd:simpleType>
        <xsd:restriction base="dms:Choice">
          <xsd:enumeration value="Plan of Subdivision"/>
          <xsd:enumeration value="Plan of Consolidation"/>
          <xsd:enumeration value="Section 32 Plan"/>
          <xsd:enumeration value="Section 35 Plan"/>
          <xsd:enumeration value="Stage Plan"/>
        </xsd:restriction>
      </xsd:simpleType>
    </xsd:element>
    <xsd:element name="ja3ddbc77044466f972a95913f15dc93" ma:index="38" nillable="true" ma:taxonomy="true" ma:internalName="ja3ddbc77044466f972a95913f15dc93" ma:taxonomyFieldName="Training_x0020_Material0" ma:displayName="Training Material" ma:default="" ma:fieldId="{3a3ddbc7-7044-466f-972a-95913f15dc93}" ma:sspId="797aeec6-0273-40f2-ab3e-beee73212332" ma:termSetId="93ce5e50-61ad-43d2-8db8-86346377c3c9" ma:anchorId="00000000-0000-0000-0000-000000000000" ma:open="true" ma:isKeyword="false">
      <xsd:complexType>
        <xsd:sequence>
          <xsd:element ref="pc:Terms" minOccurs="0" maxOccurs="1"/>
        </xsd:sequence>
      </xsd:complexType>
    </xsd:element>
    <xsd:element name="LRS_x0020_Branch" ma:index="40" nillable="true" ma:displayName="LRS Branch" ma:default="All" ma:format="Dropdown" ma:internalName="LRS_x0020_Branch">
      <xsd:simpleType>
        <xsd:restriction base="dms:Choice">
          <xsd:enumeration value="Registration"/>
          <xsd:enumeration value="Business Services"/>
          <xsd:enumeration value="Subdivision"/>
          <xsd:enumeration value="Application Branch"/>
          <xsd:enumeration value="All"/>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i63be8b4f4f349c29ea2bc960d3ac044" ma:index="36" nillable="true" ma:taxonomy="true" ma:internalName="i63be8b4f4f349c29ea2bc960d3ac044" ma:taxonomyFieldName="Subject_x0020_type" ma:displayName="Topics" ma:default="" ma:fieldId="{263be8b4-f4f3-49c2-9ea2-bc960d3ac044}" ma:sspId="797aeec6-0273-40f2-ab3e-beee73212332" ma:termSetId="b020d47d-6d9c-43fa-a436-9865f68dd91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44" nillable="true" ma:displayName="Copyright" ma:default="State of Victoria"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raining_x0020_Material xmlns="e5b223b2-cacb-4211-8ea5-97210e5f4a16" xsi:nil="tru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ja3ddbc77044466f972a95913f15dc93 xmlns="e5b223b2-cacb-4211-8ea5-97210e5f4a16">
      <Terms xmlns="http://schemas.microsoft.com/office/infopath/2007/PartnerControls"/>
    </ja3ddbc77044466f972a95913f15dc93>
    <LRS_x0020_Branch xmlns="e5b223b2-cacb-4211-8ea5-97210e5f4a16">All</LRS_x0020_Branch>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Reference_x0020_Number xmlns="a5f32de4-e402-4188-b034-e71ca7d22e54" xsi:nil="true"/>
    <o85941e134754762b9719660a258a6e6 xmlns="9fd47c19-1c4a-4d7d-b342-c10cef269344">
      <Terms xmlns="http://schemas.microsoft.com/office/infopath/2007/PartnerControls"/>
    </o85941e134754762b9719660a258a6e6>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i63be8b4f4f349c29ea2bc960d3ac044 xmlns="98c66cb3-df93-4064-8ed4-8a3239383991">
      <Terms xmlns="http://schemas.microsoft.com/office/infopath/2007/PartnerControls"/>
    </i63be8b4f4f349c29ea2bc960d3ac044>
    <RoutingRuleDescription xmlns="http://schemas.microsoft.com/sharepoint/v3" xsi:nil="true"/>
    <df723ab3fe1c4eb7a0b151674e7ac40d xmlns="9fd47c19-1c4a-4d7d-b342-c10cef269344">
      <Terms xmlns="http://schemas.microsoft.com/office/infopath/2007/PartnerControls"/>
    </df723ab3fe1c4eb7a0b151674e7ac40d>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ld508a88e6264ce89693af80a72862cb xmlns="9fd47c19-1c4a-4d7d-b342-c10cef269344">
      <Terms xmlns="http://schemas.microsoft.com/office/infopath/2007/PartnerControls"/>
    </ld508a88e6264ce89693af80a72862cb>
    <Dealing_x0020_type xmlns="e5b223b2-cacb-4211-8ea5-97210e5f4a16" xsi:nil="true"/>
    <wic_System_Copyright xmlns="http://schemas.microsoft.com/sharepoint/v3/fields">State of Victoria</wic_System_Copyright>
    <_dlc_DocId xmlns="a5f32de4-e402-4188-b034-e71ca7d22e54">DOCID426-1368063234-829</_dlc_DocId>
    <_dlc_DocIdUrl xmlns="a5f32de4-e402-4188-b034-e71ca7d22e54">
      <Url>https://delwpvicgovau.sharepoint.com/sites/ecm_426/_layouts/15/DocIdRedir.aspx?ID=DOCID426-1368063234-829</Url>
      <Description>DOCID426-1368063234-829</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97aeec6-0273-40f2-ab3e-beee73212332" ContentTypeId="0x0101002517F445A0F35E449C98AAD631F2B0380501" PreviousValue="false"/>
</file>

<file path=customXml/itemProps1.xml><?xml version="1.0" encoding="utf-8"?>
<ds:datastoreItem xmlns:ds="http://schemas.openxmlformats.org/officeDocument/2006/customXml" ds:itemID="{551F9599-528A-4C0D-9504-2115FA6C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e5b223b2-cacb-4211-8ea5-97210e5f4a16"/>
    <ds:schemaRef ds:uri="98c66cb3-df93-4064-8ed4-8a323938399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2F460-BFFC-4C24-975F-C0E871C5E8F4}">
  <ds:schemaRefs>
    <ds:schemaRef ds:uri="http://schemas.microsoft.com/sharepoint/events"/>
  </ds:schemaRefs>
</ds:datastoreItem>
</file>

<file path=customXml/itemProps3.xml><?xml version="1.0" encoding="utf-8"?>
<ds:datastoreItem xmlns:ds="http://schemas.openxmlformats.org/officeDocument/2006/customXml" ds:itemID="{F92D5623-F452-44E3-9FD1-B1D5B2B239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b223b2-cacb-4211-8ea5-97210e5f4a16"/>
    <ds:schemaRef ds:uri="a5f32de4-e402-4188-b034-e71ca7d22e54"/>
    <ds:schemaRef ds:uri="http://purl.org/dc/elements/1.1/"/>
    <ds:schemaRef ds:uri="http://schemas.microsoft.com/office/2006/metadata/properties"/>
    <ds:schemaRef ds:uri="98c66cb3-df93-4064-8ed4-8a3239383991"/>
    <ds:schemaRef ds:uri="http://schemas.microsoft.com/sharepoint/v3/fields"/>
    <ds:schemaRef ds:uri="http://schemas.microsoft.com/sharepoint/v3"/>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D3A3A9EC-3BE3-4504-B042-52AD8CF58539}">
  <ds:schemaRefs>
    <ds:schemaRef ds:uri="http://schemas.microsoft.com/office/2006/metadata/customXsn"/>
  </ds:schemaRefs>
</ds:datastoreItem>
</file>

<file path=customXml/itemProps5.xml><?xml version="1.0" encoding="utf-8"?>
<ds:datastoreItem xmlns:ds="http://schemas.openxmlformats.org/officeDocument/2006/customXml" ds:itemID="{0BC827DD-2CB1-434C-B7FF-B75EFB60D7F7}">
  <ds:schemaRefs>
    <ds:schemaRef ds:uri="http://schemas.microsoft.com/sharepoint/v3/contenttype/forms"/>
  </ds:schemaRefs>
</ds:datastoreItem>
</file>

<file path=customXml/itemProps6.xml><?xml version="1.0" encoding="utf-8"?>
<ds:datastoreItem xmlns:ds="http://schemas.openxmlformats.org/officeDocument/2006/customXml" ds:itemID="{B2EC35DE-A5D6-48A2-9EE4-A0D8BBC6F231}">
  <ds:schemaRefs>
    <ds:schemaRef ds:uri="http://schemas.openxmlformats.org/officeDocument/2006/bibliography"/>
  </ds:schemaRefs>
</ds:datastoreItem>
</file>

<file path=customXml/itemProps7.xml><?xml version="1.0" encoding="utf-8"?>
<ds:datastoreItem xmlns:ds="http://schemas.openxmlformats.org/officeDocument/2006/customXml" ds:itemID="{24E2EB23-303E-499C-B398-0CD7D22656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DELWP Fact sheet 2pp template</Template>
  <TotalTime>10</TotalTime>
  <Pages>6</Pages>
  <Words>961</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Alexandra Hobbs (DELWP)</dc:creator>
  <cp:keywords/>
  <dc:description/>
  <cp:lastModifiedBy>Ally C Hobbs (DELWP)</cp:lastModifiedBy>
  <cp:revision>3</cp:revision>
  <cp:lastPrinted>2016-09-08T07:20:00Z</cp:lastPrinted>
  <dcterms:created xsi:type="dcterms:W3CDTF">2021-04-01T04:04:00Z</dcterms:created>
  <dcterms:modified xsi:type="dcterms:W3CDTF">2021-04-05T21:52:00Z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0x0101002517F445A0F35E449C98AAD631F2B038050100F507ECB3E9F80941BFFD34A762206FAF</vt:lpwstr>
  </property>
  <property fmtid="{D5CDD505-2E9C-101B-9397-08002B2CF9AE}" pid="19" name="Section">
    <vt:lpwstr>7;#Subdivision|d01e1b3b-9a60-4abc-9d99-b97e80e2e194</vt:lpwstr>
  </property>
  <property fmtid="{D5CDD505-2E9C-101B-9397-08002B2CF9AE}" pid="20" name="Agency">
    <vt:lpwstr>1;#Department of Environment, Land, Water and Planning|607a3f87-1228-4cd9-82a5-076aa8776274</vt:lpwstr>
  </property>
  <property fmtid="{D5CDD505-2E9C-101B-9397-08002B2CF9AE}" pid="21" name="Branch">
    <vt:lpwstr>4;#Land Registry Services|49f83574-4e0d-42dc-acdb-b58e9d81ab9b</vt:lpwstr>
  </property>
  <property fmtid="{D5CDD505-2E9C-101B-9397-08002B2CF9AE}" pid="22" name="_dlc_DocIdItemGuid">
    <vt:lpwstr>0e5c7bdc-4a41-4731-9b7b-d9d8799cd417</vt:lpwstr>
  </property>
  <property fmtid="{D5CDD505-2E9C-101B-9397-08002B2CF9AE}" pid="23" name="Division">
    <vt:lpwstr>5;#Land Use Victoria|df55b370-7608-494b-9fb4-f51a3f958028</vt:lpwstr>
  </property>
  <property fmtid="{D5CDD505-2E9C-101B-9397-08002B2CF9AE}" pid="24" name="Group1">
    <vt:lpwstr>6;#Local Infrastructure|35232ce7-1039-46ab-a331-4c8e969be43f</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Copyright Licence Name">
    <vt:lpwstr/>
  </property>
  <property fmtid="{D5CDD505-2E9C-101B-9397-08002B2CF9AE}" pid="29" name="Training Material0">
    <vt:lpwstr/>
  </property>
  <property fmtid="{D5CDD505-2E9C-101B-9397-08002B2CF9AE}" pid="30" name="Reference Type">
    <vt:lpwstr/>
  </property>
  <property fmtid="{D5CDD505-2E9C-101B-9397-08002B2CF9AE}" pid="31" name="Copyright License Type">
    <vt:lpwstr/>
  </property>
  <property fmtid="{D5CDD505-2E9C-101B-9397-08002B2CF9AE}" pid="32" name="Subject type">
    <vt:lpwstr/>
  </property>
  <property fmtid="{D5CDD505-2E9C-101B-9397-08002B2CF9AE}" pid="33" name="MSIP_Label_4257e2ab-f512-40e2-9c9a-c64247360765_Enabled">
    <vt:lpwstr>true</vt:lpwstr>
  </property>
  <property fmtid="{D5CDD505-2E9C-101B-9397-08002B2CF9AE}" pid="34" name="MSIP_Label_4257e2ab-f512-40e2-9c9a-c64247360765_SetDate">
    <vt:lpwstr>2021-04-01T01:35:50Z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368475c7-6126-43e9-af91-bf29273bd945</vt:lpwstr>
  </property>
  <property fmtid="{D5CDD505-2E9C-101B-9397-08002B2CF9AE}" pid="39" name="MSIP_Label_4257e2ab-f512-40e2-9c9a-c64247360765_ContentBits">
    <vt:lpwstr>2</vt:lpwstr>
  </property>
</Properties>
</file>